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6A2C" w14:textId="77777777" w:rsidR="002E5071" w:rsidRPr="002E5071" w:rsidRDefault="002E5071" w:rsidP="00501D40">
      <w:pPr>
        <w:shd w:val="clear" w:color="auto" w:fill="FFFFFF"/>
        <w:spacing w:after="0" w:line="240" w:lineRule="auto"/>
        <w:rPr>
          <w:rFonts w:ascii="Times New Roman" w:hAnsi="Times New Roman" w:cs="Times New Roman"/>
          <w:color w:val="000000" w:themeColor="text1"/>
          <w:lang w:eastAsia="zh-CN"/>
        </w:rPr>
      </w:pPr>
    </w:p>
    <w:p w14:paraId="75A0E7F3" w14:textId="77777777" w:rsidR="002E5071" w:rsidRPr="002E5071" w:rsidRDefault="002E5071" w:rsidP="00501D40">
      <w:pPr>
        <w:shd w:val="clear" w:color="auto" w:fill="FFFFFF"/>
        <w:spacing w:after="0" w:line="240" w:lineRule="auto"/>
        <w:rPr>
          <w:rFonts w:ascii="Times New Roman" w:hAnsi="Times New Roman" w:cs="Times New Roman"/>
          <w:color w:val="000000" w:themeColor="text1"/>
          <w:lang w:eastAsia="zh-CN"/>
        </w:rPr>
      </w:pPr>
    </w:p>
    <w:p w14:paraId="17B24360" w14:textId="45870894" w:rsidR="00A118A4" w:rsidRPr="002E5071" w:rsidRDefault="00834EAF" w:rsidP="00501D40">
      <w:pPr>
        <w:shd w:val="clear" w:color="auto" w:fill="FFFFFF"/>
        <w:spacing w:after="0" w:line="240" w:lineRule="auto"/>
        <w:rPr>
          <w:rFonts w:ascii="Times New Roman" w:hAnsi="Times New Roman" w:cs="Times New Roman"/>
          <w:color w:val="000000" w:themeColor="text1"/>
        </w:rPr>
      </w:pPr>
      <w:r w:rsidRPr="002E5071">
        <w:rPr>
          <w:rFonts w:ascii="Times New Roman" w:hAnsi="Times New Roman" w:cs="Times New Roman"/>
          <w:b/>
          <w:bCs/>
          <w:color w:val="000000" w:themeColor="text1"/>
        </w:rPr>
        <w:t>Event ID:</w:t>
      </w:r>
      <w:r w:rsidRPr="002E5071">
        <w:rPr>
          <w:rFonts w:ascii="Times New Roman" w:hAnsi="Times New Roman" w:cs="Times New Roman"/>
          <w:color w:val="000000" w:themeColor="text1"/>
        </w:rPr>
        <w:t xml:space="preserve"> </w:t>
      </w:r>
      <w:r w:rsidR="00501D40" w:rsidRPr="002E5071">
        <w:rPr>
          <w:rFonts w:ascii="Times New Roman" w:hAnsi="Times New Roman" w:cs="Times New Roman"/>
          <w:color w:val="000000" w:themeColor="text1"/>
        </w:rPr>
        <w:t>6260440</w:t>
      </w:r>
    </w:p>
    <w:p w14:paraId="701AC7D4" w14:textId="69CC1E7A" w:rsidR="00FF1B6B" w:rsidRPr="002E5071" w:rsidRDefault="00834EAF" w:rsidP="00501D40">
      <w:pPr>
        <w:shd w:val="clear" w:color="auto" w:fill="FFFFFF"/>
        <w:spacing w:after="0" w:line="240" w:lineRule="auto"/>
        <w:rPr>
          <w:rFonts w:ascii="Times New Roman" w:hAnsi="Times New Roman" w:cs="Times New Roman"/>
          <w:color w:val="000000" w:themeColor="text1"/>
        </w:rPr>
      </w:pPr>
      <w:r w:rsidRPr="002E5071">
        <w:rPr>
          <w:rFonts w:ascii="Times New Roman" w:hAnsi="Times New Roman" w:cs="Times New Roman"/>
          <w:b/>
          <w:bCs/>
          <w:color w:val="000000" w:themeColor="text1"/>
        </w:rPr>
        <w:t>Event Title:</w:t>
      </w:r>
      <w:r w:rsidRPr="002E5071">
        <w:rPr>
          <w:rFonts w:ascii="Times New Roman" w:hAnsi="Times New Roman" w:cs="Times New Roman"/>
          <w:color w:val="000000" w:themeColor="text1"/>
        </w:rPr>
        <w:t xml:space="preserve"> </w:t>
      </w:r>
      <w:r w:rsidR="00CB0740" w:rsidRPr="002E5071">
        <w:rPr>
          <w:rFonts w:ascii="Times New Roman" w:eastAsia="Times New Roman" w:hAnsi="Times New Roman" w:cs="Times New Roman"/>
          <w:lang w:eastAsia="en-PH"/>
        </w:rPr>
        <w:t>M</w:t>
      </w:r>
      <w:r w:rsidR="00CB0740" w:rsidRPr="002E5071">
        <w:rPr>
          <w:rFonts w:ascii="Times New Roman" w:hAnsi="Times New Roman" w:cs="Times New Roman"/>
        </w:rPr>
        <w:t>eeza</w:t>
      </w:r>
      <w:r w:rsidR="00CB0740" w:rsidRPr="002E5071">
        <w:rPr>
          <w:rFonts w:ascii="Times New Roman" w:eastAsia="Times New Roman" w:hAnsi="Times New Roman" w:cs="Times New Roman"/>
          <w:lang w:eastAsia="en-PH"/>
        </w:rPr>
        <w:t xml:space="preserve"> </w:t>
      </w:r>
      <w:r w:rsidR="00CB0740" w:rsidRPr="002E5071">
        <w:rPr>
          <w:rFonts w:ascii="Times New Roman" w:hAnsi="Times New Roman" w:cs="Times New Roman"/>
        </w:rPr>
        <w:t xml:space="preserve">QSTP </w:t>
      </w:r>
      <w:r w:rsidR="00CB0740" w:rsidRPr="002E5071">
        <w:rPr>
          <w:rFonts w:ascii="Times New Roman" w:eastAsia="Times New Roman" w:hAnsi="Times New Roman" w:cs="Times New Roman"/>
          <w:lang w:eastAsia="en-PH"/>
        </w:rPr>
        <w:t>4Q and FY2023</w:t>
      </w:r>
      <w:r w:rsidR="00CB0740" w:rsidRPr="002E5071">
        <w:rPr>
          <w:rFonts w:ascii="Times New Roman" w:hAnsi="Times New Roman" w:cs="Times New Roman"/>
        </w:rPr>
        <w:t xml:space="preserve"> E</w:t>
      </w:r>
      <w:r w:rsidR="00CB0740" w:rsidRPr="002E5071">
        <w:rPr>
          <w:rFonts w:ascii="Times New Roman" w:eastAsia="Times New Roman" w:hAnsi="Times New Roman" w:cs="Times New Roman"/>
          <w:lang w:eastAsia="en-PH"/>
        </w:rPr>
        <w:t xml:space="preserve">arnings </w:t>
      </w:r>
      <w:r w:rsidR="00CB0740" w:rsidRPr="002E5071">
        <w:rPr>
          <w:rFonts w:ascii="Times New Roman" w:hAnsi="Times New Roman" w:cs="Times New Roman"/>
        </w:rPr>
        <w:t>C</w:t>
      </w:r>
      <w:r w:rsidR="00CB0740" w:rsidRPr="002E5071">
        <w:rPr>
          <w:rFonts w:ascii="Times New Roman" w:eastAsia="Times New Roman" w:hAnsi="Times New Roman" w:cs="Times New Roman"/>
          <w:lang w:eastAsia="en-PH"/>
        </w:rPr>
        <w:t xml:space="preserve">onference </w:t>
      </w:r>
      <w:r w:rsidR="00CB0740" w:rsidRPr="002E5071">
        <w:rPr>
          <w:rFonts w:ascii="Times New Roman" w:hAnsi="Times New Roman" w:cs="Times New Roman"/>
        </w:rPr>
        <w:t>C</w:t>
      </w:r>
      <w:r w:rsidR="00CB0740" w:rsidRPr="002E5071">
        <w:rPr>
          <w:rFonts w:ascii="Times New Roman" w:eastAsia="Times New Roman" w:hAnsi="Times New Roman" w:cs="Times New Roman"/>
          <w:lang w:eastAsia="en-PH"/>
        </w:rPr>
        <w:t>all</w:t>
      </w:r>
      <w:r w:rsidR="00006DB7" w:rsidRPr="002E5071">
        <w:rPr>
          <w:rFonts w:ascii="Times New Roman" w:eastAsia="Times New Roman" w:hAnsi="Times New Roman" w:cs="Times New Roman"/>
        </w:rPr>
        <w:br/>
      </w:r>
      <w:r w:rsidRPr="002E5071">
        <w:rPr>
          <w:rFonts w:ascii="Times New Roman" w:hAnsi="Times New Roman" w:cs="Times New Roman"/>
          <w:b/>
          <w:bCs/>
          <w:color w:val="000000" w:themeColor="text1"/>
        </w:rPr>
        <w:t>Date</w:t>
      </w:r>
      <w:r w:rsidR="006F5A24" w:rsidRPr="002E5071">
        <w:rPr>
          <w:rFonts w:ascii="Times New Roman" w:hAnsi="Times New Roman" w:cs="Times New Roman"/>
          <w:b/>
          <w:bCs/>
          <w:color w:val="000000" w:themeColor="text1"/>
        </w:rPr>
        <w:t>:</w:t>
      </w:r>
      <w:r w:rsidR="006F5A24" w:rsidRPr="002E5071">
        <w:rPr>
          <w:rFonts w:ascii="Times New Roman" w:hAnsi="Times New Roman" w:cs="Times New Roman"/>
          <w:color w:val="000000" w:themeColor="text1"/>
        </w:rPr>
        <w:t xml:space="preserve"> </w:t>
      </w:r>
      <w:r w:rsidR="003810EC" w:rsidRPr="002E5071">
        <w:rPr>
          <w:rFonts w:ascii="Times New Roman" w:hAnsi="Times New Roman" w:cs="Times New Roman"/>
          <w:color w:val="000000" w:themeColor="text1"/>
        </w:rPr>
        <w:t>February</w:t>
      </w:r>
      <w:r w:rsidR="00501D40" w:rsidRPr="002E5071">
        <w:rPr>
          <w:rFonts w:ascii="Times New Roman" w:hAnsi="Times New Roman" w:cs="Times New Roman"/>
          <w:color w:val="000000" w:themeColor="text1"/>
        </w:rPr>
        <w:t xml:space="preserve"> 8</w:t>
      </w:r>
      <w:r w:rsidR="00CF22FB" w:rsidRPr="002E5071">
        <w:rPr>
          <w:rFonts w:ascii="Times New Roman" w:hAnsi="Times New Roman" w:cs="Times New Roman"/>
          <w:color w:val="000000" w:themeColor="text1"/>
        </w:rPr>
        <w:t>, 202</w:t>
      </w:r>
      <w:r w:rsidR="0098766A" w:rsidRPr="002E5071">
        <w:rPr>
          <w:rFonts w:ascii="Times New Roman" w:hAnsi="Times New Roman" w:cs="Times New Roman"/>
          <w:color w:val="000000" w:themeColor="text1"/>
        </w:rPr>
        <w:t>4</w:t>
      </w:r>
    </w:p>
    <w:p w14:paraId="4D1D0A8E" w14:textId="7F890EA7" w:rsidR="002E5071" w:rsidRPr="002E5071" w:rsidRDefault="002E5071" w:rsidP="00501D40">
      <w:pPr>
        <w:shd w:val="clear" w:color="auto" w:fill="FFFFFF"/>
        <w:spacing w:after="0" w:line="240" w:lineRule="auto"/>
        <w:rPr>
          <w:rFonts w:ascii="Times New Roman" w:hAnsi="Times New Roman" w:cs="Times New Roman"/>
          <w:b/>
          <w:bCs/>
          <w:color w:val="000000" w:themeColor="text1"/>
        </w:rPr>
      </w:pPr>
      <w:r w:rsidRPr="002E5071">
        <w:rPr>
          <w:rFonts w:ascii="Times New Roman" w:hAnsi="Times New Roman" w:cs="Times New Roman"/>
          <w:b/>
          <w:bCs/>
          <w:color w:val="000000" w:themeColor="text1"/>
        </w:rPr>
        <w:t>Audio Duration:</w:t>
      </w:r>
      <w:r w:rsidR="00141279">
        <w:rPr>
          <w:rFonts w:ascii="Times New Roman" w:hAnsi="Times New Roman" w:cs="Times New Roman"/>
          <w:b/>
          <w:bCs/>
          <w:color w:val="000000" w:themeColor="text1"/>
        </w:rPr>
        <w:t xml:space="preserve"> </w:t>
      </w:r>
      <w:r w:rsidR="00141279" w:rsidRPr="00141279">
        <w:rPr>
          <w:rFonts w:ascii="Times New Roman" w:hAnsi="Times New Roman" w:cs="Times New Roman"/>
          <w:color w:val="000000" w:themeColor="text1"/>
        </w:rPr>
        <w:t>00:44:18</w:t>
      </w:r>
    </w:p>
    <w:p w14:paraId="454291C3" w14:textId="77777777" w:rsidR="00CF22FB" w:rsidRPr="002E5071" w:rsidRDefault="00CF22FB" w:rsidP="00501D40">
      <w:pPr>
        <w:shd w:val="clear" w:color="auto" w:fill="FFFFFF"/>
        <w:spacing w:after="0" w:line="240" w:lineRule="auto"/>
        <w:ind w:left="1440"/>
        <w:rPr>
          <w:rFonts w:ascii="Times New Roman" w:eastAsia="Times New Roman" w:hAnsi="Times New Roman" w:cs="Times New Roman"/>
          <w:color w:val="000000"/>
        </w:rPr>
      </w:pPr>
    </w:p>
    <w:p w14:paraId="0D19A100" w14:textId="77777777" w:rsidR="00006DB7" w:rsidRPr="002E5071" w:rsidRDefault="00FF1B6B" w:rsidP="00501D40">
      <w:pPr>
        <w:spacing w:after="0" w:line="256" w:lineRule="auto"/>
        <w:rPr>
          <w:rFonts w:ascii="Times New Roman" w:eastAsia="Calibri" w:hAnsi="Times New Roman" w:cs="Times New Roman"/>
          <w:b/>
          <w:bCs/>
          <w:color w:val="000000"/>
        </w:rPr>
      </w:pPr>
      <w:r w:rsidRPr="002E5071">
        <w:rPr>
          <w:rFonts w:ascii="Times New Roman" w:eastAsia="Calibri" w:hAnsi="Times New Roman" w:cs="Times New Roman"/>
          <w:b/>
          <w:bCs/>
          <w:color w:val="000000"/>
        </w:rPr>
        <w:t xml:space="preserve">Executives: </w:t>
      </w:r>
    </w:p>
    <w:p w14:paraId="5459FFB9" w14:textId="584630BF" w:rsidR="00501D40" w:rsidRPr="002E5071" w:rsidRDefault="00501D40" w:rsidP="00501D40">
      <w:pPr>
        <w:pStyle w:val="paragraph"/>
        <w:spacing w:before="0" w:beforeAutospacing="0" w:after="0" w:afterAutospacing="0"/>
        <w:textAlignment w:val="baseline"/>
        <w:rPr>
          <w:color w:val="000000" w:themeColor="text1"/>
          <w:sz w:val="22"/>
          <w:szCs w:val="22"/>
        </w:rPr>
      </w:pPr>
      <w:r w:rsidRPr="002E5071">
        <w:rPr>
          <w:color w:val="000000" w:themeColor="text1"/>
          <w:sz w:val="22"/>
          <w:szCs w:val="22"/>
        </w:rPr>
        <w:t xml:space="preserve">Mohsin Al Marri - </w:t>
      </w:r>
      <w:r w:rsidRPr="002E5071">
        <w:rPr>
          <w:sz w:val="22"/>
          <w:szCs w:val="22"/>
        </w:rPr>
        <w:t>Acting Chief Executive Officer</w:t>
      </w:r>
    </w:p>
    <w:p w14:paraId="1BB4445C" w14:textId="1E19A11A" w:rsidR="00501D40" w:rsidRPr="002E5071" w:rsidRDefault="00501D40" w:rsidP="00501D40">
      <w:pPr>
        <w:pStyle w:val="paragraph"/>
        <w:spacing w:before="0" w:beforeAutospacing="0" w:after="0" w:afterAutospacing="0"/>
        <w:textAlignment w:val="baseline"/>
        <w:rPr>
          <w:color w:val="000000" w:themeColor="text1"/>
          <w:sz w:val="22"/>
          <w:szCs w:val="22"/>
        </w:rPr>
      </w:pPr>
      <w:r w:rsidRPr="002E5071">
        <w:rPr>
          <w:color w:val="000000" w:themeColor="text1"/>
          <w:sz w:val="22"/>
          <w:szCs w:val="22"/>
        </w:rPr>
        <w:t>James Corby</w:t>
      </w:r>
      <w:r w:rsidRPr="002E5071">
        <w:rPr>
          <w:sz w:val="22"/>
          <w:szCs w:val="22"/>
        </w:rPr>
        <w:t>- Chief Financial Officer</w:t>
      </w:r>
      <w:r w:rsidRPr="002E5071">
        <w:rPr>
          <w:color w:val="000000" w:themeColor="text1"/>
          <w:sz w:val="22"/>
          <w:szCs w:val="22"/>
        </w:rPr>
        <w:t xml:space="preserve">  </w:t>
      </w:r>
    </w:p>
    <w:p w14:paraId="1232C0E2" w14:textId="77777777" w:rsidR="00501D40" w:rsidRPr="002E5071" w:rsidRDefault="00501D40" w:rsidP="00501D40">
      <w:pPr>
        <w:pStyle w:val="paragraph"/>
        <w:spacing w:before="0" w:beforeAutospacing="0" w:after="0" w:afterAutospacing="0"/>
        <w:textAlignment w:val="baseline"/>
        <w:rPr>
          <w:sz w:val="22"/>
          <w:szCs w:val="22"/>
        </w:rPr>
      </w:pPr>
      <w:r w:rsidRPr="002E5071">
        <w:rPr>
          <w:color w:val="000000" w:themeColor="text1"/>
          <w:sz w:val="22"/>
          <w:szCs w:val="22"/>
        </w:rPr>
        <w:t>Fadi Nasser</w:t>
      </w:r>
      <w:r w:rsidRPr="002E5071">
        <w:rPr>
          <w:sz w:val="22"/>
          <w:szCs w:val="22"/>
        </w:rPr>
        <w:t>- Chief Commercial Officer</w:t>
      </w:r>
    </w:p>
    <w:p w14:paraId="56243833" w14:textId="77777777" w:rsidR="002E5071" w:rsidRPr="002E5071" w:rsidRDefault="00501D40" w:rsidP="002E5071">
      <w:pPr>
        <w:pStyle w:val="paragraph"/>
        <w:spacing w:before="0" w:beforeAutospacing="0" w:after="0" w:afterAutospacing="0"/>
        <w:textAlignment w:val="baseline"/>
        <w:rPr>
          <w:sz w:val="22"/>
          <w:szCs w:val="22"/>
        </w:rPr>
      </w:pPr>
      <w:r w:rsidRPr="002E5071">
        <w:rPr>
          <w:sz w:val="22"/>
          <w:szCs w:val="22"/>
        </w:rPr>
        <w:t>Yaman AlJundi- Head of IR</w:t>
      </w:r>
    </w:p>
    <w:p w14:paraId="27DCD9B9" w14:textId="77777777" w:rsidR="002E5071" w:rsidRPr="002E5071" w:rsidRDefault="002E5071" w:rsidP="002E5071">
      <w:pPr>
        <w:pStyle w:val="paragraph"/>
        <w:spacing w:before="0" w:beforeAutospacing="0" w:after="0" w:afterAutospacing="0"/>
        <w:textAlignment w:val="baseline"/>
        <w:rPr>
          <w:sz w:val="22"/>
          <w:szCs w:val="22"/>
        </w:rPr>
      </w:pPr>
    </w:p>
    <w:p w14:paraId="3A87B095" w14:textId="77777777" w:rsidR="002E5071" w:rsidRPr="002E5071" w:rsidRDefault="002E5071" w:rsidP="002E5071">
      <w:pPr>
        <w:pStyle w:val="paragraph"/>
        <w:spacing w:before="0" w:beforeAutospacing="0" w:after="0" w:afterAutospacing="0"/>
        <w:textAlignment w:val="baseline"/>
        <w:rPr>
          <w:sz w:val="22"/>
          <w:szCs w:val="22"/>
        </w:rPr>
      </w:pPr>
    </w:p>
    <w:p w14:paraId="1D469120" w14:textId="77777777" w:rsidR="002E5071" w:rsidRPr="002E5071" w:rsidRDefault="002E5071" w:rsidP="002E5071">
      <w:pPr>
        <w:pStyle w:val="paragraph"/>
        <w:spacing w:before="0" w:beforeAutospacing="0" w:after="0" w:afterAutospacing="0"/>
        <w:textAlignment w:val="baseline"/>
        <w:rPr>
          <w:sz w:val="22"/>
          <w:szCs w:val="22"/>
        </w:rPr>
      </w:pPr>
    </w:p>
    <w:p w14:paraId="528632E6" w14:textId="77777777" w:rsidR="002E5071" w:rsidRPr="002E5071" w:rsidRDefault="002E5071" w:rsidP="002E5071">
      <w:pPr>
        <w:pStyle w:val="paragraph"/>
        <w:spacing w:before="0" w:beforeAutospacing="0" w:after="0" w:afterAutospacing="0"/>
        <w:textAlignment w:val="baseline"/>
        <w:rPr>
          <w:sz w:val="22"/>
          <w:szCs w:val="22"/>
        </w:rPr>
      </w:pPr>
    </w:p>
    <w:p w14:paraId="6E90B03F" w14:textId="2302A766" w:rsidR="00501D40" w:rsidRPr="00141279" w:rsidRDefault="00501D40" w:rsidP="00141279">
      <w:pPr>
        <w:pStyle w:val="paragraph"/>
        <w:spacing w:before="0" w:beforeAutospacing="0" w:after="0" w:afterAutospacing="0"/>
        <w:ind w:left="2160" w:hanging="2160"/>
        <w:jc w:val="both"/>
        <w:textAlignment w:val="baseline"/>
        <w:rPr>
          <w:sz w:val="22"/>
          <w:szCs w:val="22"/>
        </w:rPr>
      </w:pPr>
      <w:r w:rsidRPr="002E5071">
        <w:rPr>
          <w:b/>
          <w:bCs/>
          <w:sz w:val="22"/>
          <w:szCs w:val="22"/>
          <w:lang w:val="en-US"/>
        </w:rPr>
        <w:t>Operator: </w:t>
      </w:r>
      <w:r w:rsidR="00141279">
        <w:rPr>
          <w:sz w:val="22"/>
          <w:szCs w:val="22"/>
        </w:rPr>
        <w:tab/>
      </w:r>
      <w:r w:rsidRPr="002E5071">
        <w:rPr>
          <w:sz w:val="22"/>
          <w:szCs w:val="22"/>
          <w:lang w:val="en-US"/>
        </w:rPr>
        <w:t>Hello and welcome to the Me</w:t>
      </w:r>
      <w:r w:rsidR="009A38C9" w:rsidRPr="002E5071">
        <w:rPr>
          <w:sz w:val="22"/>
          <w:szCs w:val="22"/>
          <w:lang w:val="en-US"/>
        </w:rPr>
        <w:t>eza</w:t>
      </w:r>
      <w:r w:rsidRPr="002E5071">
        <w:rPr>
          <w:sz w:val="22"/>
          <w:szCs w:val="22"/>
          <w:lang w:val="en-US"/>
        </w:rPr>
        <w:t xml:space="preserve"> </w:t>
      </w:r>
      <w:r w:rsidR="009A38C9" w:rsidRPr="002E5071">
        <w:rPr>
          <w:sz w:val="22"/>
          <w:szCs w:val="22"/>
          <w:lang w:val="en-US"/>
        </w:rPr>
        <w:t>C</w:t>
      </w:r>
      <w:r w:rsidRPr="002E5071">
        <w:rPr>
          <w:sz w:val="22"/>
          <w:szCs w:val="22"/>
          <w:lang w:val="en-US"/>
        </w:rPr>
        <w:t xml:space="preserve">onference </w:t>
      </w:r>
      <w:r w:rsidR="009A38C9" w:rsidRPr="002E5071">
        <w:rPr>
          <w:sz w:val="22"/>
          <w:szCs w:val="22"/>
          <w:lang w:val="en-US"/>
        </w:rPr>
        <w:t>Call</w:t>
      </w:r>
      <w:r w:rsidRPr="002E5071">
        <w:rPr>
          <w:sz w:val="22"/>
          <w:szCs w:val="22"/>
          <w:lang w:val="en-US"/>
        </w:rPr>
        <w:t>. I would like to advise all participants that this call is being recorded. Thank you</w:t>
      </w:r>
      <w:r w:rsidR="009A38C9" w:rsidRPr="002E5071">
        <w:rPr>
          <w:sz w:val="22"/>
          <w:szCs w:val="22"/>
          <w:lang w:val="en-US"/>
        </w:rPr>
        <w:t>.</w:t>
      </w:r>
      <w:r w:rsidRPr="002E5071">
        <w:rPr>
          <w:sz w:val="22"/>
          <w:szCs w:val="22"/>
          <w:lang w:val="en-US"/>
        </w:rPr>
        <w:t xml:space="preserve"> I'd now like to welcome Mr. </w:t>
      </w:r>
      <w:r w:rsidR="009A38C9" w:rsidRPr="002E5071">
        <w:rPr>
          <w:sz w:val="22"/>
          <w:szCs w:val="22"/>
          <w:lang w:val="en-US"/>
        </w:rPr>
        <w:t>Phibion Makuwerere</w:t>
      </w:r>
      <w:r w:rsidRPr="002E5071">
        <w:rPr>
          <w:sz w:val="22"/>
          <w:szCs w:val="22"/>
          <w:lang w:val="en-US"/>
        </w:rPr>
        <w:t xml:space="preserve"> to begin the conference. </w:t>
      </w:r>
      <w:r w:rsidR="009A38C9" w:rsidRPr="002E5071">
        <w:rPr>
          <w:sz w:val="22"/>
          <w:szCs w:val="22"/>
          <w:lang w:val="en-US"/>
        </w:rPr>
        <w:t>Phibion,</w:t>
      </w:r>
      <w:r w:rsidRPr="002E5071">
        <w:rPr>
          <w:sz w:val="22"/>
          <w:szCs w:val="22"/>
          <w:lang w:val="en-US"/>
        </w:rPr>
        <w:t xml:space="preserve"> over to you. </w:t>
      </w:r>
    </w:p>
    <w:p w14:paraId="164810C9" w14:textId="27B1F6F8" w:rsidR="00461647"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Phibion Makuwerere: </w:t>
      </w:r>
      <w:r w:rsidR="00141279">
        <w:rPr>
          <w:b/>
          <w:bCs/>
          <w:sz w:val="22"/>
          <w:szCs w:val="22"/>
          <w:lang w:val="en-US"/>
        </w:rPr>
        <w:tab/>
      </w:r>
      <w:r w:rsidRPr="002E5071">
        <w:rPr>
          <w:sz w:val="22"/>
          <w:szCs w:val="22"/>
          <w:lang w:val="en-US"/>
        </w:rPr>
        <w:t xml:space="preserve">Thank you, </w:t>
      </w:r>
      <w:r w:rsidR="009A38C9" w:rsidRPr="002E5071">
        <w:rPr>
          <w:sz w:val="22"/>
          <w:szCs w:val="22"/>
          <w:lang w:val="en-US"/>
        </w:rPr>
        <w:t>B</w:t>
      </w:r>
      <w:r w:rsidRPr="002E5071">
        <w:rPr>
          <w:sz w:val="22"/>
          <w:szCs w:val="22"/>
          <w:lang w:val="en-US"/>
        </w:rPr>
        <w:t>havesh. Good morning and thank you all for joining us for the M</w:t>
      </w:r>
      <w:r w:rsidR="00461647" w:rsidRPr="002E5071">
        <w:rPr>
          <w:sz w:val="22"/>
          <w:szCs w:val="22"/>
          <w:lang w:val="en-US"/>
        </w:rPr>
        <w:t>eeza</w:t>
      </w:r>
      <w:r w:rsidRPr="002E5071">
        <w:rPr>
          <w:sz w:val="22"/>
          <w:szCs w:val="22"/>
          <w:lang w:val="en-US"/>
        </w:rPr>
        <w:t xml:space="preserve"> </w:t>
      </w:r>
      <w:r w:rsidR="00E02CD4" w:rsidRPr="002E5071">
        <w:rPr>
          <w:sz w:val="22"/>
          <w:szCs w:val="22"/>
          <w:lang w:val="en-US"/>
        </w:rPr>
        <w:t xml:space="preserve">QSTP </w:t>
      </w:r>
      <w:r w:rsidRPr="002E5071">
        <w:rPr>
          <w:sz w:val="22"/>
          <w:szCs w:val="22"/>
          <w:lang w:val="en-US"/>
        </w:rPr>
        <w:t>4Q and FY2023</w:t>
      </w:r>
      <w:r w:rsidR="00461647" w:rsidRPr="002E5071">
        <w:rPr>
          <w:sz w:val="22"/>
          <w:szCs w:val="22"/>
          <w:lang w:val="en-US"/>
        </w:rPr>
        <w:t xml:space="preserve"> E</w:t>
      </w:r>
      <w:r w:rsidRPr="002E5071">
        <w:rPr>
          <w:sz w:val="22"/>
          <w:szCs w:val="22"/>
          <w:lang w:val="en-US"/>
        </w:rPr>
        <w:t xml:space="preserve">arnings </w:t>
      </w:r>
      <w:r w:rsidR="00461647" w:rsidRPr="002E5071">
        <w:rPr>
          <w:sz w:val="22"/>
          <w:szCs w:val="22"/>
          <w:lang w:val="en-US"/>
        </w:rPr>
        <w:t>C</w:t>
      </w:r>
      <w:r w:rsidRPr="002E5071">
        <w:rPr>
          <w:sz w:val="22"/>
          <w:szCs w:val="22"/>
          <w:lang w:val="en-US"/>
        </w:rPr>
        <w:t xml:space="preserve">onference </w:t>
      </w:r>
      <w:r w:rsidR="00461647" w:rsidRPr="002E5071">
        <w:rPr>
          <w:sz w:val="22"/>
          <w:szCs w:val="22"/>
          <w:lang w:val="en-US"/>
        </w:rPr>
        <w:t>C</w:t>
      </w:r>
      <w:r w:rsidRPr="002E5071">
        <w:rPr>
          <w:sz w:val="22"/>
          <w:szCs w:val="22"/>
          <w:lang w:val="en-US"/>
        </w:rPr>
        <w:t xml:space="preserve">all. My name is </w:t>
      </w:r>
      <w:r w:rsidR="00461647" w:rsidRPr="002E5071">
        <w:rPr>
          <w:sz w:val="22"/>
          <w:szCs w:val="22"/>
          <w:lang w:val="en-US"/>
        </w:rPr>
        <w:t>Phibion Makuwerere</w:t>
      </w:r>
      <w:r w:rsidRPr="002E5071">
        <w:rPr>
          <w:sz w:val="22"/>
          <w:szCs w:val="22"/>
          <w:lang w:val="en-US"/>
        </w:rPr>
        <w:t>, senior research analyst at Q</w:t>
      </w:r>
      <w:r w:rsidR="00461647" w:rsidRPr="002E5071">
        <w:rPr>
          <w:sz w:val="22"/>
          <w:szCs w:val="22"/>
          <w:lang w:val="en-US"/>
        </w:rPr>
        <w:t>N</w:t>
      </w:r>
      <w:r w:rsidRPr="002E5071">
        <w:rPr>
          <w:sz w:val="22"/>
          <w:szCs w:val="22"/>
          <w:lang w:val="en-US"/>
        </w:rPr>
        <w:t xml:space="preserve">B </w:t>
      </w:r>
      <w:r w:rsidR="00461647" w:rsidRPr="002E5071">
        <w:rPr>
          <w:sz w:val="22"/>
          <w:szCs w:val="22"/>
          <w:lang w:val="en-US"/>
        </w:rPr>
        <w:t>F</w:t>
      </w:r>
      <w:r w:rsidRPr="002E5071">
        <w:rPr>
          <w:sz w:val="22"/>
          <w:szCs w:val="22"/>
          <w:lang w:val="en-US"/>
        </w:rPr>
        <w:t xml:space="preserve">inancial. On today's call, we have four </w:t>
      </w:r>
      <w:r w:rsidR="00461647" w:rsidRPr="002E5071">
        <w:rPr>
          <w:sz w:val="22"/>
          <w:szCs w:val="22"/>
          <w:lang w:val="en-US"/>
        </w:rPr>
        <w:t>m</w:t>
      </w:r>
      <w:r w:rsidRPr="002E5071">
        <w:rPr>
          <w:sz w:val="22"/>
          <w:szCs w:val="22"/>
          <w:lang w:val="en-US"/>
        </w:rPr>
        <w:t>embers from M</w:t>
      </w:r>
      <w:r w:rsidR="00461647" w:rsidRPr="002E5071">
        <w:rPr>
          <w:sz w:val="22"/>
          <w:szCs w:val="22"/>
          <w:lang w:val="en-US"/>
        </w:rPr>
        <w:t>eeza’s</w:t>
      </w:r>
      <w:r w:rsidRPr="002E5071">
        <w:rPr>
          <w:sz w:val="22"/>
          <w:szCs w:val="22"/>
          <w:lang w:val="en-US"/>
        </w:rPr>
        <w:t xml:space="preserve"> </w:t>
      </w:r>
      <w:r w:rsidR="00461647" w:rsidRPr="002E5071">
        <w:rPr>
          <w:sz w:val="22"/>
          <w:szCs w:val="22"/>
          <w:lang w:val="en-US"/>
        </w:rPr>
        <w:t>m</w:t>
      </w:r>
      <w:r w:rsidRPr="002E5071">
        <w:rPr>
          <w:sz w:val="22"/>
          <w:szCs w:val="22"/>
          <w:lang w:val="en-US"/>
        </w:rPr>
        <w:t xml:space="preserve">anagement team. We've got </w:t>
      </w:r>
      <w:r w:rsidR="00461647" w:rsidRPr="002E5071">
        <w:rPr>
          <w:sz w:val="22"/>
          <w:szCs w:val="22"/>
          <w:lang w:val="en-US"/>
        </w:rPr>
        <w:t>M</w:t>
      </w:r>
      <w:r w:rsidRPr="002E5071">
        <w:rPr>
          <w:sz w:val="22"/>
          <w:szCs w:val="22"/>
          <w:lang w:val="en-US"/>
        </w:rPr>
        <w:t>ohsin Al</w:t>
      </w:r>
      <w:r w:rsidR="00461647" w:rsidRPr="002E5071">
        <w:rPr>
          <w:sz w:val="22"/>
          <w:szCs w:val="22"/>
          <w:lang w:val="en-US"/>
        </w:rPr>
        <w:t xml:space="preserve"> M</w:t>
      </w:r>
      <w:r w:rsidRPr="002E5071">
        <w:rPr>
          <w:sz w:val="22"/>
          <w:szCs w:val="22"/>
          <w:lang w:val="en-US"/>
        </w:rPr>
        <w:t>a</w:t>
      </w:r>
      <w:r w:rsidR="00461647" w:rsidRPr="002E5071">
        <w:rPr>
          <w:sz w:val="22"/>
          <w:szCs w:val="22"/>
          <w:lang w:val="en-US"/>
        </w:rPr>
        <w:t>r</w:t>
      </w:r>
      <w:r w:rsidRPr="002E5071">
        <w:rPr>
          <w:sz w:val="22"/>
          <w:szCs w:val="22"/>
          <w:lang w:val="en-US"/>
        </w:rPr>
        <w:t>ri</w:t>
      </w:r>
      <w:r w:rsidR="00461647" w:rsidRPr="002E5071">
        <w:rPr>
          <w:sz w:val="22"/>
          <w:szCs w:val="22"/>
          <w:lang w:val="en-US"/>
        </w:rPr>
        <w:t>,</w:t>
      </w:r>
      <w:r w:rsidRPr="002E5071">
        <w:rPr>
          <w:sz w:val="22"/>
          <w:szCs w:val="22"/>
          <w:lang w:val="en-US"/>
        </w:rPr>
        <w:t xml:space="preserve"> who is the acting chief </w:t>
      </w:r>
      <w:r w:rsidR="00461647" w:rsidRPr="002E5071">
        <w:rPr>
          <w:sz w:val="22"/>
          <w:szCs w:val="22"/>
          <w:lang w:val="en-US"/>
        </w:rPr>
        <w:t>e</w:t>
      </w:r>
      <w:r w:rsidRPr="002E5071">
        <w:rPr>
          <w:sz w:val="22"/>
          <w:szCs w:val="22"/>
          <w:lang w:val="en-US"/>
        </w:rPr>
        <w:t xml:space="preserve">xecutive </w:t>
      </w:r>
      <w:r w:rsidR="00461647" w:rsidRPr="002E5071">
        <w:rPr>
          <w:sz w:val="22"/>
          <w:szCs w:val="22"/>
          <w:lang w:val="en-US"/>
        </w:rPr>
        <w:t>o</w:t>
      </w:r>
      <w:r w:rsidRPr="002E5071">
        <w:rPr>
          <w:sz w:val="22"/>
          <w:szCs w:val="22"/>
          <w:lang w:val="en-US"/>
        </w:rPr>
        <w:t xml:space="preserve">fficer, James Corby, the </w:t>
      </w:r>
      <w:r w:rsidR="00461647" w:rsidRPr="002E5071">
        <w:rPr>
          <w:sz w:val="22"/>
          <w:szCs w:val="22"/>
          <w:lang w:val="en-US"/>
        </w:rPr>
        <w:t>c</w:t>
      </w:r>
      <w:r w:rsidRPr="002E5071">
        <w:rPr>
          <w:sz w:val="22"/>
          <w:szCs w:val="22"/>
          <w:lang w:val="en-US"/>
        </w:rPr>
        <w:t xml:space="preserve">hief </w:t>
      </w:r>
      <w:r w:rsidR="00461647" w:rsidRPr="002E5071">
        <w:rPr>
          <w:sz w:val="22"/>
          <w:szCs w:val="22"/>
          <w:lang w:val="en-US"/>
        </w:rPr>
        <w:t>f</w:t>
      </w:r>
      <w:r w:rsidRPr="002E5071">
        <w:rPr>
          <w:sz w:val="22"/>
          <w:szCs w:val="22"/>
          <w:lang w:val="en-US"/>
        </w:rPr>
        <w:t xml:space="preserve">inancial </w:t>
      </w:r>
      <w:r w:rsidR="00461647" w:rsidRPr="002E5071">
        <w:rPr>
          <w:sz w:val="22"/>
          <w:szCs w:val="22"/>
          <w:lang w:val="en-US"/>
        </w:rPr>
        <w:t>o</w:t>
      </w:r>
      <w:r w:rsidRPr="002E5071">
        <w:rPr>
          <w:sz w:val="22"/>
          <w:szCs w:val="22"/>
          <w:lang w:val="en-US"/>
        </w:rPr>
        <w:t>fficer</w:t>
      </w:r>
      <w:r w:rsidR="00461647" w:rsidRPr="002E5071">
        <w:rPr>
          <w:sz w:val="22"/>
          <w:szCs w:val="22"/>
          <w:lang w:val="en-US"/>
        </w:rPr>
        <w:t>,</w:t>
      </w:r>
      <w:r w:rsidRPr="002E5071">
        <w:rPr>
          <w:sz w:val="22"/>
          <w:szCs w:val="22"/>
          <w:lang w:val="en-US"/>
        </w:rPr>
        <w:t xml:space="preserve"> </w:t>
      </w:r>
      <w:r w:rsidR="00134563" w:rsidRPr="002E5071">
        <w:rPr>
          <w:sz w:val="22"/>
          <w:szCs w:val="22"/>
          <w:lang w:val="en-US"/>
        </w:rPr>
        <w:t xml:space="preserve">and </w:t>
      </w:r>
      <w:r w:rsidR="00461647" w:rsidRPr="002E5071">
        <w:rPr>
          <w:sz w:val="22"/>
          <w:szCs w:val="22"/>
          <w:lang w:val="en-US"/>
        </w:rPr>
        <w:t>Fadi Nasser,</w:t>
      </w:r>
      <w:r w:rsidRPr="002E5071">
        <w:rPr>
          <w:sz w:val="22"/>
          <w:szCs w:val="22"/>
          <w:lang w:val="en-US"/>
        </w:rPr>
        <w:t xml:space="preserve"> the </w:t>
      </w:r>
      <w:r w:rsidR="00461647" w:rsidRPr="002E5071">
        <w:rPr>
          <w:sz w:val="22"/>
          <w:szCs w:val="22"/>
          <w:lang w:val="en-US"/>
        </w:rPr>
        <w:t>c</w:t>
      </w:r>
      <w:r w:rsidRPr="002E5071">
        <w:rPr>
          <w:sz w:val="22"/>
          <w:szCs w:val="22"/>
          <w:lang w:val="en-US"/>
        </w:rPr>
        <w:t xml:space="preserve">hief </w:t>
      </w:r>
      <w:r w:rsidR="00461647" w:rsidRPr="002E5071">
        <w:rPr>
          <w:sz w:val="22"/>
          <w:szCs w:val="22"/>
          <w:lang w:val="en-US"/>
        </w:rPr>
        <w:t>c</w:t>
      </w:r>
      <w:r w:rsidRPr="002E5071">
        <w:rPr>
          <w:sz w:val="22"/>
          <w:szCs w:val="22"/>
          <w:lang w:val="en-US"/>
        </w:rPr>
        <w:t xml:space="preserve">ommercial </w:t>
      </w:r>
      <w:r w:rsidR="00461647" w:rsidRPr="002E5071">
        <w:rPr>
          <w:sz w:val="22"/>
          <w:szCs w:val="22"/>
          <w:lang w:val="en-US"/>
        </w:rPr>
        <w:t>o</w:t>
      </w:r>
      <w:r w:rsidRPr="002E5071">
        <w:rPr>
          <w:sz w:val="22"/>
          <w:szCs w:val="22"/>
          <w:lang w:val="en-US"/>
        </w:rPr>
        <w:t xml:space="preserve">fficer. We also have got </w:t>
      </w:r>
      <w:r w:rsidR="00461647" w:rsidRPr="002E5071">
        <w:rPr>
          <w:sz w:val="22"/>
          <w:szCs w:val="22"/>
          <w:lang w:val="en-US"/>
        </w:rPr>
        <w:t>Yaman AlJundi,</w:t>
      </w:r>
      <w:r w:rsidRPr="002E5071">
        <w:rPr>
          <w:sz w:val="22"/>
          <w:szCs w:val="22"/>
          <w:lang w:val="en-US"/>
        </w:rPr>
        <w:t xml:space="preserve"> who is the head of IR. And as usual, the management team will go over the performance and will have a </w:t>
      </w:r>
      <w:r w:rsidR="00461647" w:rsidRPr="002E5071">
        <w:rPr>
          <w:sz w:val="22"/>
          <w:szCs w:val="22"/>
          <w:lang w:val="en-US"/>
        </w:rPr>
        <w:t>question-and-answer</w:t>
      </w:r>
      <w:r w:rsidRPr="002E5071">
        <w:rPr>
          <w:sz w:val="22"/>
          <w:szCs w:val="22"/>
          <w:lang w:val="en-US"/>
        </w:rPr>
        <w:t xml:space="preserve"> segment immediately </w:t>
      </w:r>
      <w:r w:rsidR="00461647" w:rsidRPr="002E5071">
        <w:rPr>
          <w:sz w:val="22"/>
          <w:szCs w:val="22"/>
          <w:lang w:val="en-US"/>
        </w:rPr>
        <w:t>afterward</w:t>
      </w:r>
      <w:r w:rsidRPr="002E5071">
        <w:rPr>
          <w:sz w:val="22"/>
          <w:szCs w:val="22"/>
          <w:lang w:val="en-US"/>
        </w:rPr>
        <w:t xml:space="preserve">. </w:t>
      </w:r>
    </w:p>
    <w:p w14:paraId="360C3DC2" w14:textId="6B97074D" w:rsidR="00501D40" w:rsidRPr="002E5071" w:rsidRDefault="00501D40" w:rsidP="002E5071">
      <w:pPr>
        <w:pStyle w:val="paragraph"/>
        <w:spacing w:before="240" w:after="200"/>
        <w:ind w:left="2160"/>
        <w:jc w:val="both"/>
        <w:rPr>
          <w:sz w:val="22"/>
          <w:szCs w:val="22"/>
          <w:lang w:val="en-US"/>
        </w:rPr>
      </w:pPr>
      <w:r w:rsidRPr="002E5071">
        <w:rPr>
          <w:sz w:val="22"/>
          <w:szCs w:val="22"/>
          <w:lang w:val="en-US"/>
        </w:rPr>
        <w:t>I will now turn over the call to Y</w:t>
      </w:r>
      <w:r w:rsidR="00461647" w:rsidRPr="002E5071">
        <w:rPr>
          <w:sz w:val="22"/>
          <w:szCs w:val="22"/>
          <w:lang w:val="en-US"/>
        </w:rPr>
        <w:t>a</w:t>
      </w:r>
      <w:r w:rsidRPr="002E5071">
        <w:rPr>
          <w:sz w:val="22"/>
          <w:szCs w:val="22"/>
          <w:lang w:val="en-US"/>
        </w:rPr>
        <w:t>m</w:t>
      </w:r>
      <w:r w:rsidR="00461647" w:rsidRPr="002E5071">
        <w:rPr>
          <w:sz w:val="22"/>
          <w:szCs w:val="22"/>
          <w:lang w:val="en-US"/>
        </w:rPr>
        <w:t>a</w:t>
      </w:r>
      <w:r w:rsidRPr="002E5071">
        <w:rPr>
          <w:sz w:val="22"/>
          <w:szCs w:val="22"/>
          <w:lang w:val="en-US"/>
        </w:rPr>
        <w:t xml:space="preserve">n to begin. Please go ahead, </w:t>
      </w:r>
      <w:r w:rsidR="00461647" w:rsidRPr="002E5071">
        <w:rPr>
          <w:sz w:val="22"/>
          <w:szCs w:val="22"/>
          <w:lang w:val="en-US"/>
        </w:rPr>
        <w:t>s</w:t>
      </w:r>
      <w:r w:rsidRPr="002E5071">
        <w:rPr>
          <w:sz w:val="22"/>
          <w:szCs w:val="22"/>
          <w:lang w:val="en-US"/>
        </w:rPr>
        <w:t>ir. </w:t>
      </w:r>
    </w:p>
    <w:p w14:paraId="2E87B005" w14:textId="7ADBFC68"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Yaman AlJundi: </w:t>
      </w:r>
      <w:r w:rsidR="00141279">
        <w:rPr>
          <w:b/>
          <w:bCs/>
          <w:sz w:val="22"/>
          <w:szCs w:val="22"/>
          <w:lang w:val="en-US"/>
        </w:rPr>
        <w:tab/>
      </w:r>
      <w:r w:rsidRPr="002E5071">
        <w:rPr>
          <w:sz w:val="22"/>
          <w:szCs w:val="22"/>
          <w:lang w:val="en-US"/>
        </w:rPr>
        <w:t xml:space="preserve">Thank you, </w:t>
      </w:r>
      <w:r w:rsidR="00461647" w:rsidRPr="002E5071">
        <w:rPr>
          <w:sz w:val="22"/>
          <w:szCs w:val="22"/>
          <w:lang w:val="en-US"/>
        </w:rPr>
        <w:t>Phibion</w:t>
      </w:r>
      <w:r w:rsidRPr="002E5071">
        <w:rPr>
          <w:sz w:val="22"/>
          <w:szCs w:val="22"/>
          <w:lang w:val="en-US"/>
        </w:rPr>
        <w:t>, and thank you to everyone for joining us. Just two points before we begin</w:t>
      </w:r>
      <w:r w:rsidR="00134563" w:rsidRPr="002E5071">
        <w:rPr>
          <w:sz w:val="22"/>
          <w:szCs w:val="22"/>
          <w:lang w:val="en-US"/>
        </w:rPr>
        <w:t>.</w:t>
      </w:r>
      <w:r w:rsidRPr="002E5071">
        <w:rPr>
          <w:sz w:val="22"/>
          <w:szCs w:val="22"/>
          <w:lang w:val="en-US"/>
        </w:rPr>
        <w:t xml:space="preserve"> </w:t>
      </w:r>
      <w:r w:rsidR="00134563" w:rsidRPr="002E5071">
        <w:rPr>
          <w:sz w:val="22"/>
          <w:szCs w:val="22"/>
          <w:lang w:val="en-US"/>
        </w:rPr>
        <w:t>T</w:t>
      </w:r>
      <w:r w:rsidRPr="002E5071">
        <w:rPr>
          <w:sz w:val="22"/>
          <w:szCs w:val="22"/>
          <w:lang w:val="en-US"/>
        </w:rPr>
        <w:t>he investor presentation</w:t>
      </w:r>
      <w:r w:rsidR="00134563" w:rsidRPr="002E5071">
        <w:rPr>
          <w:sz w:val="22"/>
          <w:szCs w:val="22"/>
          <w:lang w:val="en-US"/>
        </w:rPr>
        <w:t>, i</w:t>
      </w:r>
      <w:r w:rsidRPr="002E5071">
        <w:rPr>
          <w:sz w:val="22"/>
          <w:szCs w:val="22"/>
          <w:lang w:val="en-US"/>
        </w:rPr>
        <w:t>f you don't already have it</w:t>
      </w:r>
      <w:r w:rsidR="00134563" w:rsidRPr="002E5071">
        <w:rPr>
          <w:sz w:val="22"/>
          <w:szCs w:val="22"/>
          <w:lang w:val="en-US"/>
        </w:rPr>
        <w:t>,</w:t>
      </w:r>
      <w:r w:rsidRPr="002E5071">
        <w:rPr>
          <w:sz w:val="22"/>
          <w:szCs w:val="22"/>
          <w:lang w:val="en-US"/>
        </w:rPr>
        <w:t xml:space="preserve"> is available on the Investor Relations section of </w:t>
      </w:r>
      <w:r w:rsidR="00461647" w:rsidRPr="002E5071">
        <w:rPr>
          <w:sz w:val="22"/>
          <w:szCs w:val="22"/>
          <w:lang w:val="en-US"/>
        </w:rPr>
        <w:t>Meeza’s</w:t>
      </w:r>
      <w:r w:rsidRPr="002E5071">
        <w:rPr>
          <w:sz w:val="22"/>
          <w:szCs w:val="22"/>
          <w:lang w:val="en-US"/>
        </w:rPr>
        <w:t xml:space="preserve"> website, </w:t>
      </w:r>
      <w:r w:rsidR="00461647" w:rsidRPr="002E5071">
        <w:rPr>
          <w:sz w:val="22"/>
          <w:szCs w:val="22"/>
          <w:lang w:val="en-US"/>
        </w:rPr>
        <w:t>meeza</w:t>
      </w:r>
      <w:r w:rsidRPr="002E5071">
        <w:rPr>
          <w:sz w:val="22"/>
          <w:szCs w:val="22"/>
          <w:lang w:val="en-US"/>
        </w:rPr>
        <w:t xml:space="preserve">.net. And I'd also like to remind you of the disclaimer on </w:t>
      </w:r>
      <w:r w:rsidR="00461647" w:rsidRPr="002E5071">
        <w:rPr>
          <w:sz w:val="22"/>
          <w:szCs w:val="22"/>
          <w:lang w:val="en-US"/>
        </w:rPr>
        <w:t>s</w:t>
      </w:r>
      <w:r w:rsidRPr="002E5071">
        <w:rPr>
          <w:sz w:val="22"/>
          <w:szCs w:val="22"/>
          <w:lang w:val="en-US"/>
        </w:rPr>
        <w:t xml:space="preserve">lide </w:t>
      </w:r>
      <w:r w:rsidR="00461647" w:rsidRPr="002E5071">
        <w:rPr>
          <w:sz w:val="22"/>
          <w:szCs w:val="22"/>
          <w:lang w:val="en-US"/>
        </w:rPr>
        <w:t>two</w:t>
      </w:r>
      <w:r w:rsidRPr="002E5071">
        <w:rPr>
          <w:sz w:val="22"/>
          <w:szCs w:val="22"/>
          <w:lang w:val="en-US"/>
        </w:rPr>
        <w:t>, which is an integral part of this presentation</w:t>
      </w:r>
      <w:r w:rsidR="00461647" w:rsidRPr="002E5071">
        <w:rPr>
          <w:sz w:val="22"/>
          <w:szCs w:val="22"/>
          <w:lang w:val="en-US"/>
        </w:rPr>
        <w:t xml:space="preserve"> c</w:t>
      </w:r>
      <w:r w:rsidRPr="002E5071">
        <w:rPr>
          <w:sz w:val="22"/>
          <w:szCs w:val="22"/>
          <w:lang w:val="en-US"/>
        </w:rPr>
        <w:t>oncerning any information provided and any forward-looking statements made</w:t>
      </w:r>
      <w:r w:rsidR="00461647" w:rsidRPr="002E5071">
        <w:rPr>
          <w:sz w:val="22"/>
          <w:szCs w:val="22"/>
          <w:lang w:val="en-US"/>
        </w:rPr>
        <w:t xml:space="preserve">. </w:t>
      </w:r>
      <w:r w:rsidRPr="002E5071">
        <w:rPr>
          <w:sz w:val="22"/>
          <w:szCs w:val="22"/>
          <w:lang w:val="en-US"/>
        </w:rPr>
        <w:t xml:space="preserve">I'll now hand </w:t>
      </w:r>
      <w:r w:rsidR="00461647" w:rsidRPr="002E5071">
        <w:rPr>
          <w:sz w:val="22"/>
          <w:szCs w:val="22"/>
          <w:lang w:val="en-US"/>
        </w:rPr>
        <w:t xml:space="preserve">it </w:t>
      </w:r>
      <w:r w:rsidRPr="002E5071">
        <w:rPr>
          <w:sz w:val="22"/>
          <w:szCs w:val="22"/>
          <w:lang w:val="en-US"/>
        </w:rPr>
        <w:t>over to our acting CEO, Mr. M</w:t>
      </w:r>
      <w:r w:rsidR="00461647" w:rsidRPr="002E5071">
        <w:rPr>
          <w:sz w:val="22"/>
          <w:szCs w:val="22"/>
          <w:lang w:val="en-US"/>
        </w:rPr>
        <w:t>ohsin</w:t>
      </w:r>
      <w:r w:rsidRPr="002E5071">
        <w:rPr>
          <w:sz w:val="22"/>
          <w:szCs w:val="22"/>
          <w:lang w:val="en-US"/>
        </w:rPr>
        <w:t>. </w:t>
      </w:r>
    </w:p>
    <w:p w14:paraId="0EA4478A" w14:textId="7CCBE5AD"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Mohsin Al Marri: </w:t>
      </w:r>
      <w:r w:rsidR="00141279">
        <w:rPr>
          <w:b/>
          <w:bCs/>
          <w:sz w:val="22"/>
          <w:szCs w:val="22"/>
          <w:lang w:val="en-US"/>
        </w:rPr>
        <w:tab/>
      </w:r>
      <w:r w:rsidR="00E9134B" w:rsidRPr="002E5071">
        <w:rPr>
          <w:sz w:val="22"/>
          <w:szCs w:val="22"/>
          <w:lang w:val="en-US"/>
        </w:rPr>
        <w:t xml:space="preserve">Bismillahir Rahmanir Raheem. </w:t>
      </w:r>
      <w:r w:rsidR="00134563" w:rsidRPr="002E5071">
        <w:rPr>
          <w:sz w:val="22"/>
          <w:szCs w:val="22"/>
          <w:lang w:val="en-US"/>
        </w:rPr>
        <w:t xml:space="preserve">Salamu Alaykum. </w:t>
      </w:r>
      <w:r w:rsidRPr="002E5071">
        <w:rPr>
          <w:sz w:val="22"/>
          <w:szCs w:val="22"/>
          <w:lang w:val="en-US"/>
        </w:rPr>
        <w:t xml:space="preserve">Thank you, </w:t>
      </w:r>
      <w:r w:rsidR="00461647" w:rsidRPr="002E5071">
        <w:rPr>
          <w:sz w:val="22"/>
          <w:szCs w:val="22"/>
          <w:lang w:val="en-US"/>
        </w:rPr>
        <w:t>Ya</w:t>
      </w:r>
      <w:r w:rsidRPr="002E5071">
        <w:rPr>
          <w:sz w:val="22"/>
          <w:szCs w:val="22"/>
          <w:lang w:val="en-US"/>
        </w:rPr>
        <w:t>man</w:t>
      </w:r>
      <w:r w:rsidR="00461647" w:rsidRPr="002E5071">
        <w:rPr>
          <w:sz w:val="22"/>
          <w:szCs w:val="22"/>
          <w:lang w:val="en-US"/>
        </w:rPr>
        <w:t>,</w:t>
      </w:r>
      <w:r w:rsidRPr="002E5071">
        <w:rPr>
          <w:sz w:val="22"/>
          <w:szCs w:val="22"/>
          <w:lang w:val="en-US"/>
        </w:rPr>
        <w:t xml:space="preserve"> and welcome everyone to </w:t>
      </w:r>
      <w:r w:rsidR="00461647" w:rsidRPr="002E5071">
        <w:rPr>
          <w:sz w:val="22"/>
          <w:szCs w:val="22"/>
          <w:lang w:val="en-US"/>
        </w:rPr>
        <w:t>Meeza’s I</w:t>
      </w:r>
      <w:r w:rsidRPr="002E5071">
        <w:rPr>
          <w:sz w:val="22"/>
          <w:szCs w:val="22"/>
          <w:lang w:val="en-US"/>
        </w:rPr>
        <w:t xml:space="preserve">nvestor </w:t>
      </w:r>
      <w:r w:rsidR="00461647" w:rsidRPr="002E5071">
        <w:rPr>
          <w:sz w:val="22"/>
          <w:szCs w:val="22"/>
          <w:lang w:val="en-US"/>
        </w:rPr>
        <w:t>C</w:t>
      </w:r>
      <w:r w:rsidRPr="002E5071">
        <w:rPr>
          <w:sz w:val="22"/>
          <w:szCs w:val="22"/>
          <w:lang w:val="en-US"/>
        </w:rPr>
        <w:t xml:space="preserve">onference </w:t>
      </w:r>
      <w:r w:rsidR="00461647" w:rsidRPr="002E5071">
        <w:rPr>
          <w:sz w:val="22"/>
          <w:szCs w:val="22"/>
          <w:lang w:val="en-US"/>
        </w:rPr>
        <w:t>C</w:t>
      </w:r>
      <w:r w:rsidRPr="002E5071">
        <w:rPr>
          <w:sz w:val="22"/>
          <w:szCs w:val="22"/>
          <w:lang w:val="en-US"/>
        </w:rPr>
        <w:t xml:space="preserve">all. We are happy to close 2023 with </w:t>
      </w:r>
      <w:r w:rsidR="00461647" w:rsidRPr="002E5071">
        <w:rPr>
          <w:sz w:val="22"/>
          <w:szCs w:val="22"/>
          <w:lang w:val="en-US"/>
        </w:rPr>
        <w:t>a</w:t>
      </w:r>
      <w:r w:rsidRPr="002E5071">
        <w:rPr>
          <w:sz w:val="22"/>
          <w:szCs w:val="22"/>
          <w:lang w:val="en-US"/>
        </w:rPr>
        <w:t xml:space="preserve"> strong result after relisting on th</w:t>
      </w:r>
      <w:r w:rsidR="00134563" w:rsidRPr="002E5071">
        <w:rPr>
          <w:sz w:val="22"/>
          <w:szCs w:val="22"/>
          <w:lang w:val="en-US"/>
        </w:rPr>
        <w:t xml:space="preserve">e </w:t>
      </w:r>
      <w:r w:rsidR="00461647" w:rsidRPr="002E5071">
        <w:rPr>
          <w:sz w:val="22"/>
          <w:szCs w:val="22"/>
          <w:lang w:val="en-US"/>
        </w:rPr>
        <w:t>Qatar</w:t>
      </w:r>
      <w:r w:rsidRPr="002E5071">
        <w:rPr>
          <w:sz w:val="22"/>
          <w:szCs w:val="22"/>
          <w:lang w:val="en-US"/>
        </w:rPr>
        <w:t xml:space="preserve"> Stock Exchange and we hope to continue building </w:t>
      </w:r>
      <w:r w:rsidR="00CB0740" w:rsidRPr="002E5071">
        <w:rPr>
          <w:sz w:val="22"/>
          <w:szCs w:val="22"/>
          <w:lang w:val="en-US"/>
        </w:rPr>
        <w:t>bridges</w:t>
      </w:r>
      <w:r w:rsidRPr="002E5071">
        <w:rPr>
          <w:sz w:val="22"/>
          <w:szCs w:val="22"/>
          <w:lang w:val="en-US"/>
        </w:rPr>
        <w:t xml:space="preserve"> with our value </w:t>
      </w:r>
      <w:r w:rsidR="00461647" w:rsidRPr="002E5071">
        <w:rPr>
          <w:sz w:val="22"/>
          <w:szCs w:val="22"/>
          <w:lang w:val="en-US"/>
        </w:rPr>
        <w:t>investors</w:t>
      </w:r>
      <w:r w:rsidRPr="002E5071">
        <w:rPr>
          <w:sz w:val="22"/>
          <w:szCs w:val="22"/>
          <w:lang w:val="en-US"/>
        </w:rPr>
        <w:t xml:space="preserve"> and shareholders as </w:t>
      </w:r>
      <w:r w:rsidR="00461647" w:rsidRPr="002E5071">
        <w:rPr>
          <w:sz w:val="22"/>
          <w:szCs w:val="22"/>
          <w:lang w:val="en-US"/>
        </w:rPr>
        <w:t xml:space="preserve">Meeza </w:t>
      </w:r>
      <w:r w:rsidR="005C1ED4">
        <w:rPr>
          <w:sz w:val="22"/>
          <w:szCs w:val="22"/>
          <w:lang w:val="en-US"/>
        </w:rPr>
        <w:t>embark</w:t>
      </w:r>
      <w:r w:rsidR="00461647" w:rsidRPr="002E5071">
        <w:rPr>
          <w:sz w:val="22"/>
          <w:szCs w:val="22"/>
          <w:lang w:val="en-US"/>
        </w:rPr>
        <w:t xml:space="preserve"> o</w:t>
      </w:r>
      <w:r w:rsidRPr="002E5071">
        <w:rPr>
          <w:sz w:val="22"/>
          <w:szCs w:val="22"/>
          <w:lang w:val="en-US"/>
        </w:rPr>
        <w:t xml:space="preserve">n its </w:t>
      </w:r>
      <w:r w:rsidR="00134563" w:rsidRPr="002E5071">
        <w:rPr>
          <w:sz w:val="22"/>
          <w:szCs w:val="22"/>
          <w:lang w:val="en-US"/>
        </w:rPr>
        <w:t>ambitions</w:t>
      </w:r>
      <w:r w:rsidRPr="002E5071">
        <w:rPr>
          <w:sz w:val="22"/>
          <w:szCs w:val="22"/>
          <w:lang w:val="en-US"/>
        </w:rPr>
        <w:t xml:space="preserve"> and growth generally. For those joining us for the first time, my name is </w:t>
      </w:r>
      <w:r w:rsidR="00461647" w:rsidRPr="002E5071">
        <w:rPr>
          <w:sz w:val="22"/>
          <w:szCs w:val="22"/>
          <w:lang w:val="en-US"/>
        </w:rPr>
        <w:t>Mohsin Al Marri</w:t>
      </w:r>
      <w:r w:rsidRPr="002E5071">
        <w:rPr>
          <w:sz w:val="22"/>
          <w:szCs w:val="22"/>
          <w:lang w:val="en-US"/>
        </w:rPr>
        <w:t xml:space="preserve"> and I'm the acting CEO of M</w:t>
      </w:r>
      <w:r w:rsidR="00461647" w:rsidRPr="002E5071">
        <w:rPr>
          <w:sz w:val="22"/>
          <w:szCs w:val="22"/>
          <w:lang w:val="en-US"/>
        </w:rPr>
        <w:t>ee</w:t>
      </w:r>
      <w:r w:rsidRPr="002E5071">
        <w:rPr>
          <w:sz w:val="22"/>
          <w:szCs w:val="22"/>
          <w:lang w:val="en-US"/>
        </w:rPr>
        <w:t xml:space="preserve">za. </w:t>
      </w:r>
      <w:r w:rsidR="00461647" w:rsidRPr="002E5071">
        <w:rPr>
          <w:sz w:val="22"/>
          <w:szCs w:val="22"/>
          <w:lang w:val="en-US"/>
        </w:rPr>
        <w:t>On t</w:t>
      </w:r>
      <w:r w:rsidRPr="002E5071">
        <w:rPr>
          <w:sz w:val="22"/>
          <w:szCs w:val="22"/>
          <w:lang w:val="en-US"/>
        </w:rPr>
        <w:t>his call, I will give you a</w:t>
      </w:r>
      <w:r w:rsidR="00461647" w:rsidRPr="002E5071">
        <w:rPr>
          <w:sz w:val="22"/>
          <w:szCs w:val="22"/>
          <w:lang w:val="en-US"/>
        </w:rPr>
        <w:t xml:space="preserve"> r</w:t>
      </w:r>
      <w:r w:rsidRPr="002E5071">
        <w:rPr>
          <w:sz w:val="22"/>
          <w:szCs w:val="22"/>
          <w:lang w:val="en-US"/>
        </w:rPr>
        <w:t>eview of our results for 2023</w:t>
      </w:r>
      <w:r w:rsidR="00461647" w:rsidRPr="002E5071">
        <w:rPr>
          <w:sz w:val="22"/>
          <w:szCs w:val="22"/>
          <w:lang w:val="en-US"/>
        </w:rPr>
        <w:t xml:space="preserve"> </w:t>
      </w:r>
      <w:r w:rsidRPr="002E5071">
        <w:rPr>
          <w:sz w:val="22"/>
          <w:szCs w:val="22"/>
          <w:lang w:val="en-US"/>
        </w:rPr>
        <w:t xml:space="preserve">followed by a strategic overview of what to </w:t>
      </w:r>
      <w:r w:rsidR="00134563" w:rsidRPr="002E5071">
        <w:rPr>
          <w:sz w:val="22"/>
          <w:szCs w:val="22"/>
          <w:lang w:val="en-US"/>
        </w:rPr>
        <w:t>expect in</w:t>
      </w:r>
      <w:r w:rsidRPr="002E5071">
        <w:rPr>
          <w:sz w:val="22"/>
          <w:szCs w:val="22"/>
          <w:lang w:val="en-US"/>
        </w:rPr>
        <w:t xml:space="preserve"> 2024 from our Chief Commercial Officer, D</w:t>
      </w:r>
      <w:r w:rsidR="00461647" w:rsidRPr="002E5071">
        <w:rPr>
          <w:sz w:val="22"/>
          <w:szCs w:val="22"/>
          <w:lang w:val="en-US"/>
        </w:rPr>
        <w:t>r.</w:t>
      </w:r>
      <w:r w:rsidRPr="002E5071">
        <w:rPr>
          <w:sz w:val="22"/>
          <w:szCs w:val="22"/>
          <w:lang w:val="en-US"/>
        </w:rPr>
        <w:t xml:space="preserve"> </w:t>
      </w:r>
      <w:r w:rsidR="00461647" w:rsidRPr="002E5071">
        <w:rPr>
          <w:sz w:val="22"/>
          <w:szCs w:val="22"/>
          <w:lang w:val="en-US"/>
        </w:rPr>
        <w:t>Fadi</w:t>
      </w:r>
      <w:r w:rsidRPr="002E5071">
        <w:rPr>
          <w:sz w:val="22"/>
          <w:szCs w:val="22"/>
          <w:lang w:val="en-US"/>
        </w:rPr>
        <w:t xml:space="preserve"> Nass</w:t>
      </w:r>
      <w:r w:rsidR="00461647" w:rsidRPr="002E5071">
        <w:rPr>
          <w:sz w:val="22"/>
          <w:szCs w:val="22"/>
          <w:lang w:val="en-US"/>
        </w:rPr>
        <w:t>e</w:t>
      </w:r>
      <w:r w:rsidRPr="002E5071">
        <w:rPr>
          <w:sz w:val="22"/>
          <w:szCs w:val="22"/>
          <w:lang w:val="en-US"/>
        </w:rPr>
        <w:t xml:space="preserve">r, and finally our </w:t>
      </w:r>
      <w:r w:rsidR="00CB0740" w:rsidRPr="002E5071">
        <w:rPr>
          <w:sz w:val="22"/>
          <w:szCs w:val="22"/>
          <w:lang w:val="en-US"/>
        </w:rPr>
        <w:t>CFO</w:t>
      </w:r>
      <w:r w:rsidR="00461647" w:rsidRPr="002E5071">
        <w:rPr>
          <w:sz w:val="22"/>
          <w:szCs w:val="22"/>
          <w:lang w:val="en-US"/>
        </w:rPr>
        <w:t>,</w:t>
      </w:r>
      <w:r w:rsidRPr="002E5071">
        <w:rPr>
          <w:sz w:val="22"/>
          <w:szCs w:val="22"/>
          <w:lang w:val="en-US"/>
        </w:rPr>
        <w:t xml:space="preserve"> Mr. James Corby</w:t>
      </w:r>
      <w:r w:rsidR="00461647" w:rsidRPr="002E5071">
        <w:rPr>
          <w:sz w:val="22"/>
          <w:szCs w:val="22"/>
          <w:lang w:val="en-US"/>
        </w:rPr>
        <w:t>, h</w:t>
      </w:r>
      <w:r w:rsidRPr="002E5071">
        <w:rPr>
          <w:sz w:val="22"/>
          <w:szCs w:val="22"/>
          <w:lang w:val="en-US"/>
        </w:rPr>
        <w:t xml:space="preserve">e will go into detail in our results for the day. We will then end </w:t>
      </w:r>
      <w:r w:rsidR="00134563" w:rsidRPr="002E5071">
        <w:rPr>
          <w:sz w:val="22"/>
          <w:szCs w:val="22"/>
          <w:lang w:val="en-US"/>
        </w:rPr>
        <w:t xml:space="preserve">the call </w:t>
      </w:r>
    </w:p>
    <w:p w14:paraId="29BB1DBC" w14:textId="77777777" w:rsidR="00141279" w:rsidRDefault="00141279" w:rsidP="00141279">
      <w:pPr>
        <w:pStyle w:val="paragraph"/>
        <w:spacing w:before="240" w:after="200"/>
        <w:ind w:left="2160" w:hanging="2160"/>
        <w:jc w:val="both"/>
        <w:rPr>
          <w:sz w:val="22"/>
          <w:szCs w:val="22"/>
          <w:lang w:val="en-US"/>
        </w:rPr>
      </w:pPr>
    </w:p>
    <w:p w14:paraId="1E35D4EC" w14:textId="4F5923B1" w:rsidR="00134563" w:rsidRPr="00141279" w:rsidRDefault="00501D40" w:rsidP="00141279">
      <w:pPr>
        <w:pStyle w:val="paragraph"/>
        <w:spacing w:before="240" w:after="200"/>
        <w:ind w:left="2160"/>
        <w:jc w:val="both"/>
        <w:rPr>
          <w:b/>
          <w:bCs/>
          <w:sz w:val="22"/>
          <w:szCs w:val="22"/>
          <w:lang w:val="en-US"/>
        </w:rPr>
      </w:pPr>
      <w:r w:rsidRPr="002E5071">
        <w:rPr>
          <w:sz w:val="22"/>
          <w:szCs w:val="22"/>
          <w:lang w:val="en-US"/>
        </w:rPr>
        <w:t>with the usual Q&amp;A</w:t>
      </w:r>
      <w:r w:rsidR="00461647" w:rsidRPr="002E5071">
        <w:rPr>
          <w:sz w:val="22"/>
          <w:szCs w:val="22"/>
          <w:lang w:val="en-US"/>
        </w:rPr>
        <w:t>.</w:t>
      </w:r>
      <w:r w:rsidR="00E9134B" w:rsidRPr="002E5071">
        <w:rPr>
          <w:sz w:val="22"/>
          <w:szCs w:val="22"/>
          <w:lang w:val="en-US"/>
        </w:rPr>
        <w:t xml:space="preserve"> </w:t>
      </w:r>
      <w:r w:rsidR="00461647" w:rsidRPr="002E5071">
        <w:rPr>
          <w:sz w:val="22"/>
          <w:szCs w:val="22"/>
          <w:lang w:val="en-US"/>
        </w:rPr>
        <w:t>S</w:t>
      </w:r>
      <w:r w:rsidRPr="002E5071">
        <w:rPr>
          <w:sz w:val="22"/>
          <w:szCs w:val="22"/>
          <w:lang w:val="en-US"/>
        </w:rPr>
        <w:t xml:space="preserve">tarting with slide </w:t>
      </w:r>
      <w:r w:rsidR="00461647" w:rsidRPr="002E5071">
        <w:rPr>
          <w:sz w:val="22"/>
          <w:szCs w:val="22"/>
          <w:lang w:val="en-US"/>
        </w:rPr>
        <w:t>number four</w:t>
      </w:r>
      <w:r w:rsidRPr="002E5071">
        <w:rPr>
          <w:sz w:val="22"/>
          <w:szCs w:val="22"/>
          <w:lang w:val="en-US"/>
        </w:rPr>
        <w:t xml:space="preserve"> and reviewing the main highlights from the financial year 2024. </w:t>
      </w:r>
    </w:p>
    <w:p w14:paraId="6CEB33A9" w14:textId="3A283FF8" w:rsidR="00890E7F"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Our revenue reached </w:t>
      </w:r>
      <w:r w:rsidR="00461647" w:rsidRPr="002E5071">
        <w:rPr>
          <w:sz w:val="22"/>
          <w:szCs w:val="22"/>
          <w:lang w:val="en-US"/>
        </w:rPr>
        <w:t xml:space="preserve">QR </w:t>
      </w:r>
      <w:r w:rsidRPr="002E5071">
        <w:rPr>
          <w:sz w:val="22"/>
          <w:szCs w:val="22"/>
          <w:lang w:val="en-US"/>
        </w:rPr>
        <w:t>423</w:t>
      </w:r>
      <w:r w:rsidR="00461647" w:rsidRPr="002E5071">
        <w:rPr>
          <w:sz w:val="22"/>
          <w:szCs w:val="22"/>
          <w:lang w:val="en-US"/>
        </w:rPr>
        <w:t xml:space="preserve"> m</w:t>
      </w:r>
      <w:r w:rsidRPr="002E5071">
        <w:rPr>
          <w:sz w:val="22"/>
          <w:szCs w:val="22"/>
          <w:lang w:val="en-US"/>
        </w:rPr>
        <w:t>illion</w:t>
      </w:r>
      <w:r w:rsidR="00461647" w:rsidRPr="002E5071">
        <w:rPr>
          <w:sz w:val="22"/>
          <w:szCs w:val="22"/>
          <w:lang w:val="en-US"/>
        </w:rPr>
        <w:t>,</w:t>
      </w:r>
      <w:r w:rsidRPr="002E5071">
        <w:rPr>
          <w:sz w:val="22"/>
          <w:szCs w:val="22"/>
          <w:lang w:val="en-US"/>
        </w:rPr>
        <w:t xml:space="preserve"> a stronger growth of 20% growth led by our </w:t>
      </w:r>
      <w:r w:rsidR="00461647" w:rsidRPr="002E5071">
        <w:rPr>
          <w:sz w:val="22"/>
          <w:szCs w:val="22"/>
          <w:lang w:val="en-US"/>
        </w:rPr>
        <w:t>S</w:t>
      </w:r>
      <w:r w:rsidRPr="002E5071">
        <w:rPr>
          <w:sz w:val="22"/>
          <w:szCs w:val="22"/>
          <w:lang w:val="en-US"/>
        </w:rPr>
        <w:t xml:space="preserve">olution and </w:t>
      </w:r>
      <w:r w:rsidR="00461647" w:rsidRPr="002E5071">
        <w:rPr>
          <w:sz w:val="22"/>
          <w:szCs w:val="22"/>
          <w:lang w:val="en-US"/>
        </w:rPr>
        <w:t>M</w:t>
      </w:r>
      <w:r w:rsidRPr="002E5071">
        <w:rPr>
          <w:sz w:val="22"/>
          <w:szCs w:val="22"/>
          <w:lang w:val="en-US"/>
        </w:rPr>
        <w:t xml:space="preserve">anaged Services segment. Our net profit is </w:t>
      </w:r>
      <w:r w:rsidR="00E02CD4" w:rsidRPr="002E5071">
        <w:rPr>
          <w:sz w:val="22"/>
          <w:szCs w:val="22"/>
          <w:lang w:val="en-US"/>
        </w:rPr>
        <w:t xml:space="preserve">the </w:t>
      </w:r>
      <w:r w:rsidRPr="002E5071">
        <w:rPr>
          <w:sz w:val="22"/>
          <w:szCs w:val="22"/>
          <w:lang w:val="en-US"/>
        </w:rPr>
        <w:t xml:space="preserve">highest in the </w:t>
      </w:r>
      <w:r w:rsidR="00E02CD4" w:rsidRPr="002E5071">
        <w:rPr>
          <w:sz w:val="22"/>
          <w:szCs w:val="22"/>
          <w:lang w:val="en-US"/>
        </w:rPr>
        <w:t>company's</w:t>
      </w:r>
      <w:r w:rsidRPr="002E5071">
        <w:rPr>
          <w:sz w:val="22"/>
          <w:szCs w:val="22"/>
          <w:lang w:val="en-US"/>
        </w:rPr>
        <w:t xml:space="preserve"> </w:t>
      </w:r>
      <w:r w:rsidR="00134563" w:rsidRPr="002E5071">
        <w:rPr>
          <w:sz w:val="22"/>
          <w:szCs w:val="22"/>
          <w:lang w:val="en-US"/>
        </w:rPr>
        <w:t>history,</w:t>
      </w:r>
      <w:r w:rsidRPr="002E5071">
        <w:rPr>
          <w:sz w:val="22"/>
          <w:szCs w:val="22"/>
          <w:lang w:val="en-US"/>
        </w:rPr>
        <w:t xml:space="preserve"> reaching over </w:t>
      </w:r>
      <w:r w:rsidR="00E02CD4" w:rsidRPr="002E5071">
        <w:rPr>
          <w:sz w:val="22"/>
          <w:szCs w:val="22"/>
          <w:lang w:val="en-US"/>
        </w:rPr>
        <w:t xml:space="preserve">QR </w:t>
      </w:r>
      <w:r w:rsidRPr="002E5071">
        <w:rPr>
          <w:sz w:val="22"/>
          <w:szCs w:val="22"/>
          <w:lang w:val="en-US"/>
        </w:rPr>
        <w:t xml:space="preserve">60 million. We set a healthy cash position of </w:t>
      </w:r>
      <w:r w:rsidR="00E02CD4" w:rsidRPr="002E5071">
        <w:rPr>
          <w:sz w:val="22"/>
          <w:szCs w:val="22"/>
          <w:lang w:val="en-US"/>
        </w:rPr>
        <w:t xml:space="preserve">QR </w:t>
      </w:r>
      <w:r w:rsidRPr="002E5071">
        <w:rPr>
          <w:sz w:val="22"/>
          <w:szCs w:val="22"/>
          <w:lang w:val="en-US"/>
        </w:rPr>
        <w:t xml:space="preserve">250 million, which we will look to </w:t>
      </w:r>
      <w:r w:rsidR="005C1ED4" w:rsidRPr="005C1ED4">
        <w:rPr>
          <w:sz w:val="22"/>
          <w:szCs w:val="22"/>
          <w:lang w:val="en-US"/>
        </w:rPr>
        <w:t>[indiscernible] our</w:t>
      </w:r>
      <w:r w:rsidR="00890E7F" w:rsidRPr="005C1ED4">
        <w:rPr>
          <w:sz w:val="22"/>
          <w:szCs w:val="22"/>
          <w:lang w:val="en-US"/>
        </w:rPr>
        <w:t xml:space="preserve"> </w:t>
      </w:r>
      <w:r w:rsidRPr="002E5071">
        <w:rPr>
          <w:sz w:val="22"/>
          <w:szCs w:val="22"/>
          <w:lang w:val="en-US"/>
        </w:rPr>
        <w:t>operations and retail value to shareholders</w:t>
      </w:r>
      <w:r w:rsidR="00890E7F" w:rsidRPr="002E5071">
        <w:rPr>
          <w:sz w:val="22"/>
          <w:szCs w:val="22"/>
          <w:lang w:val="en-US"/>
        </w:rPr>
        <w:t>.</w:t>
      </w:r>
      <w:r w:rsidR="00E02CD4" w:rsidRPr="002E5071">
        <w:rPr>
          <w:sz w:val="22"/>
          <w:szCs w:val="22"/>
          <w:lang w:val="en-US"/>
        </w:rPr>
        <w:t xml:space="preserve"> </w:t>
      </w:r>
      <w:r w:rsidR="00890E7F" w:rsidRPr="002E5071">
        <w:rPr>
          <w:sz w:val="22"/>
          <w:szCs w:val="22"/>
          <w:lang w:val="en-US"/>
        </w:rPr>
        <w:t>B</w:t>
      </w:r>
      <w:r w:rsidRPr="002E5071">
        <w:rPr>
          <w:sz w:val="22"/>
          <w:szCs w:val="22"/>
          <w:lang w:val="en-US"/>
        </w:rPr>
        <w:t>uild out the business</w:t>
      </w:r>
      <w:r w:rsidR="00890E7F" w:rsidRPr="002E5071">
        <w:rPr>
          <w:sz w:val="22"/>
          <w:szCs w:val="22"/>
          <w:lang w:val="en-US"/>
        </w:rPr>
        <w:t>, w</w:t>
      </w:r>
      <w:r w:rsidRPr="002E5071">
        <w:rPr>
          <w:sz w:val="22"/>
          <w:szCs w:val="22"/>
          <w:lang w:val="en-US"/>
        </w:rPr>
        <w:t xml:space="preserve">e see many positive </w:t>
      </w:r>
      <w:r w:rsidR="00E02CD4" w:rsidRPr="002E5071">
        <w:rPr>
          <w:sz w:val="22"/>
          <w:szCs w:val="22"/>
          <w:lang w:val="en-US"/>
        </w:rPr>
        <w:t>indications</w:t>
      </w:r>
      <w:r w:rsidRPr="002E5071">
        <w:rPr>
          <w:sz w:val="22"/>
          <w:szCs w:val="22"/>
          <w:lang w:val="en-US"/>
        </w:rPr>
        <w:t xml:space="preserve"> that we are on the right track. Our </w:t>
      </w:r>
      <w:r w:rsidR="00890E7F" w:rsidRPr="002E5071">
        <w:rPr>
          <w:sz w:val="22"/>
          <w:szCs w:val="22"/>
          <w:lang w:val="en-US"/>
        </w:rPr>
        <w:t>OpEx</w:t>
      </w:r>
      <w:r w:rsidRPr="002E5071">
        <w:rPr>
          <w:sz w:val="22"/>
          <w:szCs w:val="22"/>
          <w:lang w:val="en-US"/>
        </w:rPr>
        <w:t xml:space="preserve"> intensity decreased by 10.5% charge to our ongoing cost optimization initiat</w:t>
      </w:r>
      <w:r w:rsidR="00890E7F" w:rsidRPr="002E5071">
        <w:rPr>
          <w:sz w:val="22"/>
          <w:szCs w:val="22"/>
          <w:lang w:val="en-US"/>
        </w:rPr>
        <w:t>ive</w:t>
      </w:r>
      <w:r w:rsidRPr="002E5071">
        <w:rPr>
          <w:sz w:val="22"/>
          <w:szCs w:val="22"/>
          <w:lang w:val="en-US"/>
        </w:rPr>
        <w:t xml:space="preserve">. We have a current sales pipeline of over </w:t>
      </w:r>
      <w:r w:rsidR="00890E7F" w:rsidRPr="002E5071">
        <w:rPr>
          <w:sz w:val="22"/>
          <w:szCs w:val="22"/>
          <w:lang w:val="en-US"/>
        </w:rPr>
        <w:t xml:space="preserve">QR </w:t>
      </w:r>
      <w:r w:rsidRPr="002E5071">
        <w:rPr>
          <w:sz w:val="22"/>
          <w:szCs w:val="22"/>
          <w:lang w:val="en-US"/>
        </w:rPr>
        <w:t xml:space="preserve">1 billion that has allowed us to achieve </w:t>
      </w:r>
      <w:r w:rsidR="00890E7F" w:rsidRPr="002E5071">
        <w:rPr>
          <w:sz w:val="22"/>
          <w:szCs w:val="22"/>
          <w:lang w:val="en-US"/>
        </w:rPr>
        <w:t xml:space="preserve">QR </w:t>
      </w:r>
      <w:r w:rsidRPr="002E5071">
        <w:rPr>
          <w:sz w:val="22"/>
          <w:szCs w:val="22"/>
          <w:lang w:val="en-US"/>
        </w:rPr>
        <w:t xml:space="preserve">439 million in total contract value in 2023. And we now have over </w:t>
      </w:r>
      <w:r w:rsidR="00890E7F" w:rsidRPr="002E5071">
        <w:rPr>
          <w:sz w:val="22"/>
          <w:szCs w:val="22"/>
          <w:lang w:val="en-US"/>
        </w:rPr>
        <w:t xml:space="preserve">QR </w:t>
      </w:r>
      <w:r w:rsidRPr="002E5071">
        <w:rPr>
          <w:sz w:val="22"/>
          <w:szCs w:val="22"/>
          <w:lang w:val="en-US"/>
        </w:rPr>
        <w:t xml:space="preserve">1.2 billion and committed value over the next decade. We are also pleased to report that we managed to reduce our accounts receivable by </w:t>
      </w:r>
      <w:r w:rsidR="00890E7F" w:rsidRPr="002E5071">
        <w:rPr>
          <w:sz w:val="22"/>
          <w:szCs w:val="22"/>
          <w:lang w:val="en-US"/>
        </w:rPr>
        <w:t xml:space="preserve">QR </w:t>
      </w:r>
      <w:r w:rsidRPr="002E5071">
        <w:rPr>
          <w:sz w:val="22"/>
          <w:szCs w:val="22"/>
          <w:lang w:val="en-US"/>
        </w:rPr>
        <w:t>39</w:t>
      </w:r>
      <w:r w:rsidR="00890E7F" w:rsidRPr="002E5071">
        <w:rPr>
          <w:sz w:val="22"/>
          <w:szCs w:val="22"/>
          <w:lang w:val="en-US"/>
        </w:rPr>
        <w:t xml:space="preserve"> million.</w:t>
      </w:r>
      <w:r w:rsidRPr="002E5071">
        <w:rPr>
          <w:sz w:val="22"/>
          <w:szCs w:val="22"/>
          <w:lang w:val="en-US"/>
        </w:rPr>
        <w:t xml:space="preserve"> </w:t>
      </w:r>
      <w:r w:rsidR="00890E7F" w:rsidRPr="002E5071">
        <w:rPr>
          <w:sz w:val="22"/>
          <w:szCs w:val="22"/>
          <w:lang w:val="en-US"/>
        </w:rPr>
        <w:t>T</w:t>
      </w:r>
      <w:r w:rsidRPr="002E5071">
        <w:rPr>
          <w:sz w:val="22"/>
          <w:szCs w:val="22"/>
          <w:lang w:val="en-US"/>
        </w:rPr>
        <w:t xml:space="preserve">hanks to our collection efforts and </w:t>
      </w:r>
      <w:r w:rsidR="00890E7F" w:rsidRPr="002E5071">
        <w:rPr>
          <w:sz w:val="22"/>
          <w:szCs w:val="22"/>
          <w:lang w:val="en-US"/>
        </w:rPr>
        <w:t xml:space="preserve">improving economic </w:t>
      </w:r>
      <w:r w:rsidR="00E9134B" w:rsidRPr="002E5071">
        <w:rPr>
          <w:sz w:val="22"/>
          <w:szCs w:val="22"/>
          <w:lang w:val="en-US"/>
        </w:rPr>
        <w:t>conditions</w:t>
      </w:r>
      <w:r w:rsidRPr="002E5071">
        <w:rPr>
          <w:sz w:val="22"/>
          <w:szCs w:val="22"/>
          <w:lang w:val="en-US"/>
        </w:rPr>
        <w:t>.</w:t>
      </w:r>
    </w:p>
    <w:p w14:paraId="096749DC" w14:textId="45F0FE5E" w:rsidR="00890E7F"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As we mentioned last quarter, we issued the request for </w:t>
      </w:r>
      <w:r w:rsidR="00E9134B" w:rsidRPr="002E5071">
        <w:rPr>
          <w:sz w:val="22"/>
          <w:szCs w:val="22"/>
          <w:lang w:val="en-US"/>
        </w:rPr>
        <w:t xml:space="preserve">a </w:t>
      </w:r>
      <w:r w:rsidRPr="002E5071">
        <w:rPr>
          <w:sz w:val="22"/>
          <w:szCs w:val="22"/>
          <w:lang w:val="en-US"/>
        </w:rPr>
        <w:t xml:space="preserve">proposal for our ambitious </w:t>
      </w:r>
      <w:r w:rsidR="00890E7F" w:rsidRPr="002E5071">
        <w:rPr>
          <w:sz w:val="22"/>
          <w:szCs w:val="22"/>
          <w:lang w:val="en-US"/>
        </w:rPr>
        <w:t>D</w:t>
      </w:r>
      <w:r w:rsidRPr="002E5071">
        <w:rPr>
          <w:sz w:val="22"/>
          <w:szCs w:val="22"/>
          <w:lang w:val="en-US"/>
        </w:rPr>
        <w:t xml:space="preserve">ata </w:t>
      </w:r>
      <w:r w:rsidR="00890E7F" w:rsidRPr="002E5071">
        <w:rPr>
          <w:sz w:val="22"/>
          <w:szCs w:val="22"/>
          <w:lang w:val="en-US"/>
        </w:rPr>
        <w:t>C</w:t>
      </w:r>
      <w:r w:rsidRPr="002E5071">
        <w:rPr>
          <w:sz w:val="22"/>
          <w:szCs w:val="22"/>
          <w:lang w:val="en-US"/>
        </w:rPr>
        <w:t>enter</w:t>
      </w:r>
      <w:r w:rsidR="00CE5B17" w:rsidRPr="002E5071">
        <w:rPr>
          <w:sz w:val="22"/>
          <w:szCs w:val="22"/>
          <w:lang w:val="en-US"/>
        </w:rPr>
        <w:t>,</w:t>
      </w:r>
      <w:r w:rsidRPr="002E5071">
        <w:rPr>
          <w:sz w:val="22"/>
          <w:szCs w:val="22"/>
          <w:lang w:val="en-US"/>
        </w:rPr>
        <w:t xml:space="preserve"> expansion plan that we have now received and are in the final stage of selection. We have recently committed the remaining </w:t>
      </w:r>
      <w:r w:rsidR="00890E7F" w:rsidRPr="002E5071">
        <w:rPr>
          <w:sz w:val="22"/>
          <w:szCs w:val="22"/>
          <w:lang w:val="en-US"/>
        </w:rPr>
        <w:t>D</w:t>
      </w:r>
      <w:r w:rsidRPr="002E5071">
        <w:rPr>
          <w:sz w:val="22"/>
          <w:szCs w:val="22"/>
          <w:lang w:val="en-US"/>
        </w:rPr>
        <w:t xml:space="preserve">ata </w:t>
      </w:r>
      <w:r w:rsidR="00890E7F" w:rsidRPr="002E5071">
        <w:rPr>
          <w:sz w:val="22"/>
          <w:szCs w:val="22"/>
          <w:lang w:val="en-US"/>
        </w:rPr>
        <w:t>C</w:t>
      </w:r>
      <w:r w:rsidRPr="002E5071">
        <w:rPr>
          <w:sz w:val="22"/>
          <w:szCs w:val="22"/>
          <w:lang w:val="en-US"/>
        </w:rPr>
        <w:t>enter capacity and we will</w:t>
      </w:r>
      <w:r w:rsidR="00890E7F" w:rsidRPr="002E5071">
        <w:rPr>
          <w:sz w:val="22"/>
          <w:szCs w:val="22"/>
          <w:lang w:val="en-US"/>
        </w:rPr>
        <w:t xml:space="preserve"> m</w:t>
      </w:r>
      <w:r w:rsidRPr="002E5071">
        <w:rPr>
          <w:sz w:val="22"/>
          <w:szCs w:val="22"/>
          <w:lang w:val="en-US"/>
        </w:rPr>
        <w:t>ove quickly to almost double our current size in the next two years. The year 2023 was a year of transformation for M</w:t>
      </w:r>
      <w:r w:rsidR="00890E7F" w:rsidRPr="002E5071">
        <w:rPr>
          <w:sz w:val="22"/>
          <w:szCs w:val="22"/>
          <w:lang w:val="en-US"/>
        </w:rPr>
        <w:t xml:space="preserve">eeza </w:t>
      </w:r>
      <w:r w:rsidRPr="002E5071">
        <w:rPr>
          <w:sz w:val="22"/>
          <w:szCs w:val="22"/>
          <w:lang w:val="en-US"/>
        </w:rPr>
        <w:t xml:space="preserve">not only externally by </w:t>
      </w:r>
      <w:r w:rsidR="00890E7F" w:rsidRPr="002E5071">
        <w:rPr>
          <w:sz w:val="22"/>
          <w:szCs w:val="22"/>
          <w:lang w:val="en-US"/>
        </w:rPr>
        <w:t xml:space="preserve">the </w:t>
      </w:r>
      <w:r w:rsidRPr="002E5071">
        <w:rPr>
          <w:sz w:val="22"/>
          <w:szCs w:val="22"/>
          <w:lang w:val="en-US"/>
        </w:rPr>
        <w:t xml:space="preserve">government public, but we have also undertaken restructure of the organization to optimize our strategic portfolio growth and service delivery and look forward to making </w:t>
      </w:r>
      <w:r w:rsidR="00E9134B" w:rsidRPr="002E5071">
        <w:rPr>
          <w:sz w:val="22"/>
          <w:szCs w:val="22"/>
          <w:lang w:val="en-US"/>
        </w:rPr>
        <w:t xml:space="preserve">an </w:t>
      </w:r>
      <w:r w:rsidRPr="002E5071">
        <w:rPr>
          <w:sz w:val="22"/>
          <w:szCs w:val="22"/>
          <w:lang w:val="en-US"/>
        </w:rPr>
        <w:t xml:space="preserve">announcement in the next year to showcase our goals. The </w:t>
      </w:r>
      <w:r w:rsidR="00890E7F" w:rsidRPr="002E5071">
        <w:rPr>
          <w:sz w:val="22"/>
          <w:szCs w:val="22"/>
          <w:lang w:val="en-US"/>
        </w:rPr>
        <w:t>B</w:t>
      </w:r>
      <w:r w:rsidRPr="002E5071">
        <w:rPr>
          <w:sz w:val="22"/>
          <w:szCs w:val="22"/>
          <w:lang w:val="en-US"/>
        </w:rPr>
        <w:t xml:space="preserve">oard of </w:t>
      </w:r>
      <w:r w:rsidR="00890E7F" w:rsidRPr="002E5071">
        <w:rPr>
          <w:sz w:val="22"/>
          <w:szCs w:val="22"/>
          <w:lang w:val="en-US"/>
        </w:rPr>
        <w:t>Directors</w:t>
      </w:r>
      <w:r w:rsidRPr="002E5071">
        <w:rPr>
          <w:sz w:val="22"/>
          <w:szCs w:val="22"/>
          <w:lang w:val="en-US"/>
        </w:rPr>
        <w:t xml:space="preserve"> of Me</w:t>
      </w:r>
      <w:r w:rsidR="00890E7F" w:rsidRPr="002E5071">
        <w:rPr>
          <w:sz w:val="22"/>
          <w:szCs w:val="22"/>
          <w:lang w:val="en-US"/>
        </w:rPr>
        <w:t>eza</w:t>
      </w:r>
      <w:r w:rsidRPr="002E5071">
        <w:rPr>
          <w:sz w:val="22"/>
          <w:szCs w:val="22"/>
          <w:lang w:val="en-US"/>
        </w:rPr>
        <w:t xml:space="preserve"> has proposed </w:t>
      </w:r>
      <w:r w:rsidR="00E9134B" w:rsidRPr="002E5071">
        <w:rPr>
          <w:sz w:val="22"/>
          <w:szCs w:val="22"/>
          <w:lang w:val="en-US"/>
        </w:rPr>
        <w:t xml:space="preserve">a </w:t>
      </w:r>
      <w:r w:rsidRPr="002E5071">
        <w:rPr>
          <w:sz w:val="22"/>
          <w:szCs w:val="22"/>
          <w:lang w:val="en-US"/>
        </w:rPr>
        <w:t xml:space="preserve">cash dividend </w:t>
      </w:r>
      <w:r w:rsidR="00890E7F" w:rsidRPr="002E5071">
        <w:rPr>
          <w:sz w:val="22"/>
          <w:szCs w:val="22"/>
          <w:lang w:val="en-US"/>
        </w:rPr>
        <w:t xml:space="preserve">of QR </w:t>
      </w:r>
      <w:r w:rsidRPr="002E5071">
        <w:rPr>
          <w:sz w:val="22"/>
          <w:szCs w:val="22"/>
          <w:lang w:val="en-US"/>
        </w:rPr>
        <w:t>52.7 million</w:t>
      </w:r>
      <w:r w:rsidR="00890E7F" w:rsidRPr="002E5071">
        <w:rPr>
          <w:sz w:val="22"/>
          <w:szCs w:val="22"/>
          <w:lang w:val="en-US"/>
        </w:rPr>
        <w:t>.</w:t>
      </w:r>
    </w:p>
    <w:p w14:paraId="78ECA7B6" w14:textId="22D353A8" w:rsidR="00501D40"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I will now turn it over to </w:t>
      </w:r>
      <w:r w:rsidR="00CE5B17" w:rsidRPr="002E5071">
        <w:rPr>
          <w:sz w:val="22"/>
          <w:szCs w:val="22"/>
          <w:lang w:val="en-US"/>
        </w:rPr>
        <w:t>Dr. Fadi,</w:t>
      </w:r>
      <w:r w:rsidRPr="002E5071">
        <w:rPr>
          <w:sz w:val="22"/>
          <w:szCs w:val="22"/>
          <w:lang w:val="en-US"/>
        </w:rPr>
        <w:t xml:space="preserve"> who will give a brief overview of our</w:t>
      </w:r>
      <w:r w:rsidR="00890E7F" w:rsidRPr="002E5071">
        <w:rPr>
          <w:sz w:val="22"/>
          <w:szCs w:val="22"/>
          <w:lang w:val="en-US"/>
        </w:rPr>
        <w:t xml:space="preserve"> </w:t>
      </w:r>
      <w:r w:rsidR="00E9134B" w:rsidRPr="002E5071">
        <w:rPr>
          <w:sz w:val="22"/>
          <w:szCs w:val="22"/>
          <w:lang w:val="en-US"/>
        </w:rPr>
        <w:t>service</w:t>
      </w:r>
      <w:r w:rsidRPr="002E5071">
        <w:rPr>
          <w:sz w:val="22"/>
          <w:szCs w:val="22"/>
          <w:lang w:val="en-US"/>
        </w:rPr>
        <w:t xml:space="preserve"> revenue</w:t>
      </w:r>
      <w:r w:rsidR="00E9134B" w:rsidRPr="002E5071">
        <w:rPr>
          <w:sz w:val="22"/>
          <w:szCs w:val="22"/>
          <w:lang w:val="en-US"/>
        </w:rPr>
        <w:t xml:space="preserve"> mix</w:t>
      </w:r>
      <w:r w:rsidRPr="002E5071">
        <w:rPr>
          <w:sz w:val="22"/>
          <w:szCs w:val="22"/>
          <w:lang w:val="en-US"/>
        </w:rPr>
        <w:t xml:space="preserve"> and business model and </w:t>
      </w:r>
      <w:r w:rsidR="00CE5B17" w:rsidRPr="005C1ED4">
        <w:rPr>
          <w:sz w:val="22"/>
          <w:szCs w:val="22"/>
          <w:lang w:val="en-US"/>
        </w:rPr>
        <w:t>CapEx</w:t>
      </w:r>
      <w:r w:rsidR="00CE5B17" w:rsidRPr="002E5071">
        <w:rPr>
          <w:sz w:val="22"/>
          <w:szCs w:val="22"/>
          <w:lang w:val="en-US"/>
        </w:rPr>
        <w:t xml:space="preserve"> </w:t>
      </w:r>
      <w:r w:rsidRPr="002E5071">
        <w:rPr>
          <w:sz w:val="22"/>
          <w:szCs w:val="22"/>
          <w:lang w:val="en-US"/>
        </w:rPr>
        <w:t>for 202</w:t>
      </w:r>
      <w:r w:rsidR="00890E7F" w:rsidRPr="002E5071">
        <w:rPr>
          <w:sz w:val="22"/>
          <w:szCs w:val="22"/>
          <w:lang w:val="en-US"/>
        </w:rPr>
        <w:t>4</w:t>
      </w:r>
      <w:r w:rsidRPr="002E5071">
        <w:rPr>
          <w:sz w:val="22"/>
          <w:szCs w:val="22"/>
          <w:lang w:val="en-US"/>
        </w:rPr>
        <w:t>. </w:t>
      </w:r>
    </w:p>
    <w:p w14:paraId="46BB985A"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Thank you, Mr. M</w:t>
      </w:r>
      <w:r w:rsidR="00E9134B" w:rsidRPr="002E5071">
        <w:rPr>
          <w:sz w:val="22"/>
          <w:szCs w:val="22"/>
          <w:lang w:val="en-US"/>
        </w:rPr>
        <w:t>ohsin</w:t>
      </w:r>
      <w:r w:rsidRPr="002E5071">
        <w:rPr>
          <w:sz w:val="22"/>
          <w:szCs w:val="22"/>
          <w:lang w:val="en-US"/>
        </w:rPr>
        <w:t xml:space="preserve">. </w:t>
      </w:r>
      <w:r w:rsidR="00E9134B" w:rsidRPr="002E5071">
        <w:rPr>
          <w:sz w:val="22"/>
          <w:szCs w:val="22"/>
          <w:lang w:val="en-US"/>
        </w:rPr>
        <w:t>Bismillahir Rahmanir Raheem</w:t>
      </w:r>
      <w:r w:rsidRPr="002E5071">
        <w:rPr>
          <w:sz w:val="22"/>
          <w:szCs w:val="22"/>
          <w:lang w:val="en-US"/>
        </w:rPr>
        <w:t>. My name is Fadi Nasser</w:t>
      </w:r>
      <w:r w:rsidR="00E9134B" w:rsidRPr="002E5071">
        <w:rPr>
          <w:sz w:val="22"/>
          <w:szCs w:val="22"/>
          <w:lang w:val="en-US"/>
        </w:rPr>
        <w:t xml:space="preserve">, </w:t>
      </w:r>
      <w:r w:rsidRPr="002E5071">
        <w:rPr>
          <w:sz w:val="22"/>
          <w:szCs w:val="22"/>
          <w:lang w:val="en-US"/>
        </w:rPr>
        <w:t>I'm the Chief commercial officer. Always a pleasure to be here with the analyst community. The slide in front of you should be titled Local</w:t>
      </w:r>
      <w:r w:rsidR="00413EC5" w:rsidRPr="002E5071">
        <w:rPr>
          <w:sz w:val="22"/>
          <w:szCs w:val="22"/>
          <w:lang w:val="en-US"/>
        </w:rPr>
        <w:t xml:space="preserve"> Meet</w:t>
      </w:r>
      <w:r w:rsidRPr="002E5071">
        <w:rPr>
          <w:sz w:val="22"/>
          <w:szCs w:val="22"/>
          <w:lang w:val="en-US"/>
        </w:rPr>
        <w:t xml:space="preserve"> Global Trends</w:t>
      </w:r>
      <w:r w:rsidR="00E9134B" w:rsidRPr="002E5071">
        <w:rPr>
          <w:sz w:val="22"/>
          <w:szCs w:val="22"/>
          <w:lang w:val="en-US"/>
        </w:rPr>
        <w:t xml:space="preserve"> i</w:t>
      </w:r>
      <w:r w:rsidRPr="002E5071">
        <w:rPr>
          <w:sz w:val="22"/>
          <w:szCs w:val="22"/>
          <w:lang w:val="en-US"/>
        </w:rPr>
        <w:t xml:space="preserve">n 2024. We'll just spend maybe a couple of minutes. Those of you </w:t>
      </w:r>
      <w:r w:rsidR="00CE5B17" w:rsidRPr="002E5071">
        <w:rPr>
          <w:sz w:val="22"/>
          <w:szCs w:val="22"/>
          <w:lang w:val="en-US"/>
        </w:rPr>
        <w:t>who</w:t>
      </w:r>
      <w:r w:rsidRPr="002E5071">
        <w:rPr>
          <w:sz w:val="22"/>
          <w:szCs w:val="22"/>
          <w:lang w:val="en-US"/>
        </w:rPr>
        <w:t xml:space="preserve"> were not</w:t>
      </w:r>
      <w:r w:rsidR="00647A2B" w:rsidRPr="002E5071">
        <w:rPr>
          <w:sz w:val="22"/>
          <w:szCs w:val="22"/>
          <w:lang w:val="en-US"/>
        </w:rPr>
        <w:t xml:space="preserve"> here</w:t>
      </w:r>
      <w:r w:rsidRPr="002E5071">
        <w:rPr>
          <w:sz w:val="22"/>
          <w:szCs w:val="22"/>
          <w:lang w:val="en-US"/>
        </w:rPr>
        <w:t xml:space="preserve"> last time</w:t>
      </w:r>
      <w:r w:rsidR="00647A2B" w:rsidRPr="002E5071">
        <w:rPr>
          <w:sz w:val="22"/>
          <w:szCs w:val="22"/>
          <w:lang w:val="en-US"/>
        </w:rPr>
        <w:t>,</w:t>
      </w:r>
      <w:r w:rsidRPr="002E5071">
        <w:rPr>
          <w:sz w:val="22"/>
          <w:szCs w:val="22"/>
          <w:lang w:val="en-US"/>
        </w:rPr>
        <w:t xml:space="preserve"> I just wanted to remind everybody of the six major product lines, the revenue streams from </w:t>
      </w:r>
      <w:r w:rsidR="00413EC5" w:rsidRPr="002E5071">
        <w:rPr>
          <w:sz w:val="22"/>
          <w:szCs w:val="22"/>
          <w:lang w:val="en-US"/>
        </w:rPr>
        <w:t>Meeza</w:t>
      </w:r>
      <w:r w:rsidR="00647A2B" w:rsidRPr="002E5071">
        <w:rPr>
          <w:sz w:val="22"/>
          <w:szCs w:val="22"/>
          <w:lang w:val="en-US"/>
        </w:rPr>
        <w:t xml:space="preserve"> today</w:t>
      </w:r>
      <w:r w:rsidRPr="002E5071">
        <w:rPr>
          <w:sz w:val="22"/>
          <w:szCs w:val="22"/>
          <w:lang w:val="en-US"/>
        </w:rPr>
        <w:t>. And these are the six boxes at the top and they stack up like the rings of an onion, right? But what matters is that they provide cumulative value propositions for our customers</w:t>
      </w:r>
      <w:r w:rsidR="00413EC5" w:rsidRPr="002E5071">
        <w:rPr>
          <w:sz w:val="22"/>
          <w:szCs w:val="22"/>
          <w:lang w:val="en-US"/>
        </w:rPr>
        <w:t>, so</w:t>
      </w:r>
      <w:r w:rsidRPr="002E5071">
        <w:rPr>
          <w:sz w:val="22"/>
          <w:szCs w:val="22"/>
          <w:lang w:val="en-US"/>
        </w:rPr>
        <w:t xml:space="preserve"> they can choose how far along is this partnership with </w:t>
      </w:r>
      <w:r w:rsidR="00413EC5" w:rsidRPr="002E5071">
        <w:rPr>
          <w:sz w:val="22"/>
          <w:szCs w:val="22"/>
          <w:lang w:val="en-US"/>
        </w:rPr>
        <w:t>Meeza</w:t>
      </w:r>
      <w:r w:rsidRPr="002E5071">
        <w:rPr>
          <w:sz w:val="22"/>
          <w:szCs w:val="22"/>
          <w:lang w:val="en-US"/>
        </w:rPr>
        <w:t xml:space="preserve">, how far along will the value extend when dealing with </w:t>
      </w:r>
      <w:r w:rsidR="00413EC5" w:rsidRPr="002E5071">
        <w:rPr>
          <w:sz w:val="22"/>
          <w:szCs w:val="22"/>
          <w:lang w:val="en-US"/>
        </w:rPr>
        <w:t>Meeza</w:t>
      </w:r>
      <w:r w:rsidRPr="002E5071">
        <w:rPr>
          <w:sz w:val="22"/>
          <w:szCs w:val="22"/>
          <w:lang w:val="en-US"/>
        </w:rPr>
        <w:t xml:space="preserve">. It could be absolutely at the </w:t>
      </w:r>
      <w:r w:rsidR="00413EC5" w:rsidRPr="002E5071">
        <w:rPr>
          <w:sz w:val="22"/>
          <w:szCs w:val="22"/>
          <w:lang w:val="en-US"/>
        </w:rPr>
        <w:t>D</w:t>
      </w:r>
      <w:r w:rsidRPr="002E5071">
        <w:rPr>
          <w:sz w:val="22"/>
          <w:szCs w:val="22"/>
          <w:lang w:val="en-US"/>
        </w:rPr>
        <w:t xml:space="preserve">ata </w:t>
      </w:r>
      <w:r w:rsidR="00413EC5" w:rsidRPr="002E5071">
        <w:rPr>
          <w:sz w:val="22"/>
          <w:szCs w:val="22"/>
          <w:lang w:val="en-US"/>
        </w:rPr>
        <w:t>C</w:t>
      </w:r>
      <w:r w:rsidRPr="002E5071">
        <w:rPr>
          <w:sz w:val="22"/>
          <w:szCs w:val="22"/>
          <w:lang w:val="en-US"/>
        </w:rPr>
        <w:t xml:space="preserve">enter </w:t>
      </w:r>
      <w:r w:rsidR="00413EC5" w:rsidRPr="002E5071">
        <w:rPr>
          <w:sz w:val="22"/>
          <w:szCs w:val="22"/>
          <w:lang w:val="en-US"/>
        </w:rPr>
        <w:t>S</w:t>
      </w:r>
      <w:r w:rsidRPr="002E5071">
        <w:rPr>
          <w:sz w:val="22"/>
          <w:szCs w:val="22"/>
          <w:lang w:val="en-US"/>
        </w:rPr>
        <w:t>ervice at the bottom of the stack, and that's just hosting the customer's own software hardware</w:t>
      </w:r>
      <w:r w:rsidR="00CE5B17" w:rsidRPr="002E5071">
        <w:rPr>
          <w:sz w:val="22"/>
          <w:szCs w:val="22"/>
          <w:lang w:val="en-US"/>
        </w:rPr>
        <w:t>. We</w:t>
      </w:r>
      <w:r w:rsidRPr="002E5071">
        <w:rPr>
          <w:sz w:val="22"/>
          <w:szCs w:val="22"/>
          <w:lang w:val="en-US"/>
        </w:rPr>
        <w:t xml:space="preserve"> basically give clients data halls, power</w:t>
      </w:r>
      <w:r w:rsidR="00413EC5" w:rsidRPr="002E5071">
        <w:rPr>
          <w:sz w:val="22"/>
          <w:szCs w:val="22"/>
          <w:lang w:val="en-US"/>
        </w:rPr>
        <w:t>,</w:t>
      </w:r>
      <w:r w:rsidRPr="002E5071">
        <w:rPr>
          <w:sz w:val="22"/>
          <w:szCs w:val="22"/>
          <w:lang w:val="en-US"/>
        </w:rPr>
        <w:t xml:space="preserve"> </w:t>
      </w:r>
      <w:r w:rsidR="00146D08" w:rsidRPr="002E5071">
        <w:rPr>
          <w:sz w:val="22"/>
          <w:szCs w:val="22"/>
          <w:lang w:val="en-US"/>
        </w:rPr>
        <w:t xml:space="preserve">and </w:t>
      </w:r>
      <w:r w:rsidRPr="002E5071">
        <w:rPr>
          <w:sz w:val="22"/>
          <w:szCs w:val="22"/>
          <w:lang w:val="en-US"/>
        </w:rPr>
        <w:t>security</w:t>
      </w:r>
      <w:r w:rsidR="00413EC5" w:rsidRPr="002E5071">
        <w:rPr>
          <w:sz w:val="22"/>
          <w:szCs w:val="22"/>
          <w:lang w:val="en-US"/>
        </w:rPr>
        <w:t>,</w:t>
      </w:r>
      <w:r w:rsidRPr="002E5071">
        <w:rPr>
          <w:sz w:val="22"/>
          <w:szCs w:val="22"/>
          <w:lang w:val="en-US"/>
        </w:rPr>
        <w:t xml:space="preserve"> and walk away. They get to do the rest of the IT stacks</w:t>
      </w:r>
      <w:r w:rsidR="00413EC5" w:rsidRPr="002E5071">
        <w:rPr>
          <w:sz w:val="22"/>
          <w:szCs w:val="22"/>
          <w:lang w:val="en-US"/>
        </w:rPr>
        <w:t xml:space="preserve">. However, you </w:t>
      </w:r>
      <w:r w:rsidRPr="002E5071">
        <w:rPr>
          <w:sz w:val="22"/>
          <w:szCs w:val="22"/>
          <w:lang w:val="en-US"/>
        </w:rPr>
        <w:t>can choose to work with M</w:t>
      </w:r>
      <w:r w:rsidR="00413EC5" w:rsidRPr="002E5071">
        <w:rPr>
          <w:sz w:val="22"/>
          <w:szCs w:val="22"/>
          <w:lang w:val="en-US"/>
        </w:rPr>
        <w:t>eeza</w:t>
      </w:r>
      <w:r w:rsidRPr="002E5071">
        <w:rPr>
          <w:sz w:val="22"/>
          <w:szCs w:val="22"/>
          <w:lang w:val="en-US"/>
        </w:rPr>
        <w:t xml:space="preserve"> on </w:t>
      </w:r>
      <w:r w:rsidR="00413EC5" w:rsidRPr="002E5071">
        <w:rPr>
          <w:sz w:val="22"/>
          <w:szCs w:val="22"/>
          <w:lang w:val="en-US"/>
        </w:rPr>
        <w:t>C</w:t>
      </w:r>
      <w:r w:rsidRPr="002E5071">
        <w:rPr>
          <w:sz w:val="22"/>
          <w:szCs w:val="22"/>
          <w:lang w:val="en-US"/>
        </w:rPr>
        <w:t xml:space="preserve">loud and </w:t>
      </w:r>
      <w:r w:rsidR="00413EC5" w:rsidRPr="002E5071">
        <w:rPr>
          <w:sz w:val="22"/>
          <w:szCs w:val="22"/>
          <w:lang w:val="en-US"/>
        </w:rPr>
        <w:t>M</w:t>
      </w:r>
      <w:r w:rsidRPr="002E5071">
        <w:rPr>
          <w:sz w:val="22"/>
          <w:szCs w:val="22"/>
          <w:lang w:val="en-US"/>
        </w:rPr>
        <w:t>anaged I</w:t>
      </w:r>
      <w:r w:rsidR="00CE5B17" w:rsidRPr="002E5071">
        <w:rPr>
          <w:sz w:val="22"/>
          <w:szCs w:val="22"/>
          <w:lang w:val="en-US"/>
        </w:rPr>
        <w:t>T</w:t>
      </w:r>
      <w:r w:rsidRPr="002E5071">
        <w:rPr>
          <w:sz w:val="22"/>
          <w:szCs w:val="22"/>
          <w:lang w:val="en-US"/>
        </w:rPr>
        <w:t xml:space="preserve"> </w:t>
      </w:r>
      <w:r w:rsidR="00413EC5" w:rsidRPr="002E5071">
        <w:rPr>
          <w:sz w:val="22"/>
          <w:szCs w:val="22"/>
          <w:lang w:val="en-US"/>
        </w:rPr>
        <w:t>S</w:t>
      </w:r>
      <w:r w:rsidRPr="002E5071">
        <w:rPr>
          <w:sz w:val="22"/>
          <w:szCs w:val="22"/>
          <w:lang w:val="en-US"/>
        </w:rPr>
        <w:t>ervices whereby M</w:t>
      </w:r>
      <w:r w:rsidR="00413EC5" w:rsidRPr="002E5071">
        <w:rPr>
          <w:sz w:val="22"/>
          <w:szCs w:val="22"/>
          <w:lang w:val="en-US"/>
        </w:rPr>
        <w:t>eeza</w:t>
      </w:r>
      <w:r w:rsidRPr="002E5071">
        <w:rPr>
          <w:sz w:val="22"/>
          <w:szCs w:val="22"/>
          <w:lang w:val="en-US"/>
        </w:rPr>
        <w:t xml:space="preserve"> gets involved in providing that hardware that software entirely end</w:t>
      </w:r>
      <w:r w:rsidR="00146D08" w:rsidRPr="002E5071">
        <w:rPr>
          <w:sz w:val="22"/>
          <w:szCs w:val="22"/>
          <w:lang w:val="en-US"/>
        </w:rPr>
        <w:t>-</w:t>
      </w:r>
      <w:r w:rsidRPr="002E5071">
        <w:rPr>
          <w:sz w:val="22"/>
          <w:szCs w:val="22"/>
          <w:lang w:val="en-US"/>
        </w:rPr>
        <w:t>to</w:t>
      </w:r>
      <w:r w:rsidR="00146D08" w:rsidRPr="002E5071">
        <w:rPr>
          <w:sz w:val="22"/>
          <w:szCs w:val="22"/>
          <w:lang w:val="en-US"/>
        </w:rPr>
        <w:t>-</w:t>
      </w:r>
      <w:r w:rsidRPr="002E5071">
        <w:rPr>
          <w:sz w:val="22"/>
          <w:szCs w:val="22"/>
          <w:lang w:val="en-US"/>
        </w:rPr>
        <w:t xml:space="preserve">end as </w:t>
      </w:r>
      <w:r w:rsidR="00146D08" w:rsidRPr="002E5071">
        <w:rPr>
          <w:sz w:val="22"/>
          <w:szCs w:val="22"/>
          <w:lang w:val="en-US"/>
        </w:rPr>
        <w:t xml:space="preserve">a </w:t>
      </w:r>
      <w:r w:rsidR="00413EC5" w:rsidRPr="002E5071">
        <w:rPr>
          <w:sz w:val="22"/>
          <w:szCs w:val="22"/>
          <w:lang w:val="en-US"/>
        </w:rPr>
        <w:t>M</w:t>
      </w:r>
      <w:r w:rsidRPr="002E5071">
        <w:rPr>
          <w:sz w:val="22"/>
          <w:szCs w:val="22"/>
          <w:lang w:val="en-US"/>
        </w:rPr>
        <w:t xml:space="preserve">anaged </w:t>
      </w:r>
      <w:r w:rsidR="00413EC5" w:rsidRPr="002E5071">
        <w:rPr>
          <w:sz w:val="22"/>
          <w:szCs w:val="22"/>
          <w:lang w:val="en-US"/>
        </w:rPr>
        <w:t>S</w:t>
      </w:r>
      <w:r w:rsidRPr="002E5071">
        <w:rPr>
          <w:sz w:val="22"/>
          <w:szCs w:val="22"/>
          <w:lang w:val="en-US"/>
        </w:rPr>
        <w:t>ervice</w:t>
      </w:r>
      <w:r w:rsidR="00413EC5" w:rsidRPr="002E5071">
        <w:rPr>
          <w:sz w:val="22"/>
          <w:szCs w:val="22"/>
          <w:lang w:val="en-US"/>
        </w:rPr>
        <w:t>, i</w:t>
      </w:r>
      <w:r w:rsidRPr="002E5071">
        <w:rPr>
          <w:sz w:val="22"/>
          <w:szCs w:val="22"/>
          <w:lang w:val="en-US"/>
        </w:rPr>
        <w:t xml:space="preserve">rrespective </w:t>
      </w:r>
      <w:r w:rsidR="00146D08" w:rsidRPr="002E5071">
        <w:rPr>
          <w:sz w:val="22"/>
          <w:szCs w:val="22"/>
          <w:lang w:val="en-US"/>
        </w:rPr>
        <w:t xml:space="preserve">of </w:t>
      </w:r>
      <w:r w:rsidRPr="002E5071">
        <w:rPr>
          <w:sz w:val="22"/>
          <w:szCs w:val="22"/>
          <w:lang w:val="en-US"/>
        </w:rPr>
        <w:t>whether</w:t>
      </w:r>
      <w:r w:rsidR="00413EC5" w:rsidRPr="002E5071">
        <w:rPr>
          <w:sz w:val="22"/>
          <w:szCs w:val="22"/>
          <w:lang w:val="en-US"/>
        </w:rPr>
        <w:t xml:space="preserve"> i</w:t>
      </w:r>
      <w:r w:rsidRPr="002E5071">
        <w:rPr>
          <w:sz w:val="22"/>
          <w:szCs w:val="22"/>
          <w:lang w:val="en-US"/>
        </w:rPr>
        <w:t>t's locally managed inside of Qatar, or whether it's hosted somewhere in the cloud</w:t>
      </w:r>
      <w:r w:rsidR="00413EC5" w:rsidRPr="002E5071">
        <w:rPr>
          <w:sz w:val="22"/>
          <w:szCs w:val="22"/>
          <w:lang w:val="en-US"/>
        </w:rPr>
        <w:t>, t</w:t>
      </w:r>
      <w:r w:rsidRPr="002E5071">
        <w:rPr>
          <w:sz w:val="22"/>
          <w:szCs w:val="22"/>
          <w:lang w:val="en-US"/>
        </w:rPr>
        <w:t xml:space="preserve">he two are sort of complementary. </w:t>
      </w:r>
      <w:r w:rsidR="00413EC5" w:rsidRPr="002E5071">
        <w:rPr>
          <w:sz w:val="22"/>
          <w:szCs w:val="22"/>
          <w:lang w:val="en-US"/>
        </w:rPr>
        <w:t>Fourt</w:t>
      </w:r>
      <w:r w:rsidRPr="002E5071">
        <w:rPr>
          <w:sz w:val="22"/>
          <w:szCs w:val="22"/>
          <w:lang w:val="en-US"/>
        </w:rPr>
        <w:t>h is that green box</w:t>
      </w:r>
      <w:r w:rsidR="00413EC5" w:rsidRPr="002E5071">
        <w:rPr>
          <w:sz w:val="22"/>
          <w:szCs w:val="22"/>
          <w:lang w:val="en-US"/>
        </w:rPr>
        <w:t>,</w:t>
      </w:r>
      <w:r w:rsidRPr="002E5071">
        <w:rPr>
          <w:sz w:val="22"/>
          <w:szCs w:val="22"/>
          <w:lang w:val="en-US"/>
        </w:rPr>
        <w:t xml:space="preserve"> </w:t>
      </w:r>
      <w:r w:rsidR="00413EC5" w:rsidRPr="002E5071">
        <w:rPr>
          <w:sz w:val="22"/>
          <w:szCs w:val="22"/>
          <w:lang w:val="en-US"/>
        </w:rPr>
        <w:t>Solution</w:t>
      </w:r>
      <w:r w:rsidRPr="002E5071">
        <w:rPr>
          <w:sz w:val="22"/>
          <w:szCs w:val="22"/>
          <w:lang w:val="en-US"/>
        </w:rPr>
        <w:t xml:space="preserve"> </w:t>
      </w:r>
      <w:r w:rsidR="00413EC5" w:rsidRPr="002E5071">
        <w:rPr>
          <w:sz w:val="22"/>
          <w:szCs w:val="22"/>
          <w:lang w:val="en-US"/>
        </w:rPr>
        <w:t>S</w:t>
      </w:r>
      <w:r w:rsidRPr="002E5071">
        <w:rPr>
          <w:sz w:val="22"/>
          <w:szCs w:val="22"/>
          <w:lang w:val="en-US"/>
        </w:rPr>
        <w:t xml:space="preserve">ervices. This is </w:t>
      </w:r>
      <w:r w:rsidR="00146D08" w:rsidRPr="002E5071">
        <w:rPr>
          <w:sz w:val="22"/>
          <w:szCs w:val="22"/>
          <w:lang w:val="en-US"/>
        </w:rPr>
        <w:t>any time</w:t>
      </w:r>
      <w:r w:rsidRPr="002E5071">
        <w:rPr>
          <w:sz w:val="22"/>
          <w:szCs w:val="22"/>
          <w:lang w:val="en-US"/>
        </w:rPr>
        <w:t xml:space="preserve"> where we </w:t>
      </w:r>
      <w:r w:rsidR="00413EC5" w:rsidRPr="002E5071">
        <w:rPr>
          <w:sz w:val="22"/>
          <w:szCs w:val="22"/>
          <w:lang w:val="en-US"/>
        </w:rPr>
        <w:t>custom-build</w:t>
      </w:r>
      <w:r w:rsidRPr="002E5071">
        <w:rPr>
          <w:sz w:val="22"/>
          <w:szCs w:val="22"/>
          <w:lang w:val="en-US"/>
        </w:rPr>
        <w:t xml:space="preserve"> software and hardware for clients and you'll find this most prominently present in the defense sector and some </w:t>
      </w:r>
    </w:p>
    <w:p w14:paraId="4FADB046" w14:textId="77777777" w:rsidR="00141279" w:rsidRDefault="00141279" w:rsidP="00141279">
      <w:pPr>
        <w:pStyle w:val="paragraph"/>
        <w:spacing w:before="240" w:after="200"/>
        <w:ind w:left="2160" w:hanging="2160"/>
        <w:jc w:val="both"/>
        <w:rPr>
          <w:sz w:val="22"/>
          <w:szCs w:val="22"/>
          <w:lang w:val="en-US"/>
        </w:rPr>
      </w:pPr>
    </w:p>
    <w:p w14:paraId="21FE524D" w14:textId="25D0A098" w:rsidR="00413EC5" w:rsidRPr="00141279" w:rsidRDefault="00501D40" w:rsidP="00141279">
      <w:pPr>
        <w:pStyle w:val="paragraph"/>
        <w:spacing w:before="240" w:after="200"/>
        <w:ind w:left="2160"/>
        <w:jc w:val="both"/>
        <w:rPr>
          <w:b/>
          <w:bCs/>
          <w:sz w:val="22"/>
          <w:szCs w:val="22"/>
          <w:lang w:val="en-US"/>
        </w:rPr>
      </w:pPr>
      <w:r w:rsidRPr="002E5071">
        <w:rPr>
          <w:sz w:val="22"/>
          <w:szCs w:val="22"/>
          <w:lang w:val="en-US"/>
        </w:rPr>
        <w:t xml:space="preserve">of the sensitive public </w:t>
      </w:r>
      <w:r w:rsidR="00146D08" w:rsidRPr="002E5071">
        <w:rPr>
          <w:sz w:val="22"/>
          <w:szCs w:val="22"/>
          <w:lang w:val="en-US"/>
        </w:rPr>
        <w:t>sectors</w:t>
      </w:r>
      <w:r w:rsidRPr="002E5071">
        <w:rPr>
          <w:sz w:val="22"/>
          <w:szCs w:val="22"/>
          <w:lang w:val="en-US"/>
        </w:rPr>
        <w:t xml:space="preserve"> whereby </w:t>
      </w:r>
      <w:r w:rsidR="00413EC5" w:rsidRPr="002E5071">
        <w:rPr>
          <w:sz w:val="22"/>
          <w:szCs w:val="22"/>
          <w:lang w:val="en-US"/>
        </w:rPr>
        <w:t>o</w:t>
      </w:r>
      <w:r w:rsidRPr="002E5071">
        <w:rPr>
          <w:sz w:val="22"/>
          <w:szCs w:val="22"/>
          <w:lang w:val="en-US"/>
        </w:rPr>
        <w:t xml:space="preserve">peration is not an option, but the trust </w:t>
      </w:r>
      <w:r w:rsidR="00146D08" w:rsidRPr="002E5071">
        <w:rPr>
          <w:sz w:val="22"/>
          <w:szCs w:val="22"/>
          <w:lang w:val="en-US"/>
        </w:rPr>
        <w:t>in</w:t>
      </w:r>
      <w:r w:rsidRPr="002E5071">
        <w:rPr>
          <w:sz w:val="22"/>
          <w:szCs w:val="22"/>
          <w:lang w:val="en-US"/>
        </w:rPr>
        <w:t xml:space="preserve"> someone like M</w:t>
      </w:r>
      <w:r w:rsidR="00413EC5" w:rsidRPr="002E5071">
        <w:rPr>
          <w:sz w:val="22"/>
          <w:szCs w:val="22"/>
          <w:lang w:val="en-US"/>
        </w:rPr>
        <w:t>eeza</w:t>
      </w:r>
      <w:r w:rsidRPr="002E5071">
        <w:rPr>
          <w:sz w:val="22"/>
          <w:szCs w:val="22"/>
          <w:lang w:val="en-US"/>
        </w:rPr>
        <w:t xml:space="preserve"> is required to come in and build systems, walk away, hand over the keys over, see the establishment for them to run. This is a growing sector, as you can see, this is a growing service line for F</w:t>
      </w:r>
      <w:r w:rsidR="00413EC5" w:rsidRPr="002E5071">
        <w:rPr>
          <w:sz w:val="22"/>
          <w:szCs w:val="22"/>
          <w:lang w:val="en-US"/>
        </w:rPr>
        <w:t xml:space="preserve">Y </w:t>
      </w:r>
      <w:r w:rsidRPr="002E5071">
        <w:rPr>
          <w:sz w:val="22"/>
          <w:szCs w:val="22"/>
          <w:lang w:val="en-US"/>
        </w:rPr>
        <w:t xml:space="preserve">2023. Workplace </w:t>
      </w:r>
      <w:r w:rsidR="00413EC5" w:rsidRPr="002E5071">
        <w:rPr>
          <w:sz w:val="22"/>
          <w:szCs w:val="22"/>
          <w:lang w:val="en-US"/>
        </w:rPr>
        <w:t>S</w:t>
      </w:r>
      <w:r w:rsidRPr="002E5071">
        <w:rPr>
          <w:sz w:val="22"/>
          <w:szCs w:val="22"/>
          <w:lang w:val="en-US"/>
        </w:rPr>
        <w:t xml:space="preserve">ervices is where we deploy skill sets on sites for our customers. Sometimes they require </w:t>
      </w:r>
      <w:r w:rsidR="00413EC5" w:rsidRPr="002E5071">
        <w:rPr>
          <w:sz w:val="22"/>
          <w:szCs w:val="22"/>
          <w:lang w:val="en-US"/>
        </w:rPr>
        <w:t>on-prem</w:t>
      </w:r>
      <w:r w:rsidRPr="002E5071">
        <w:rPr>
          <w:sz w:val="22"/>
          <w:szCs w:val="22"/>
          <w:lang w:val="en-US"/>
        </w:rPr>
        <w:t xml:space="preserve"> and off</w:t>
      </w:r>
      <w:r w:rsidR="00413EC5" w:rsidRPr="002E5071">
        <w:rPr>
          <w:sz w:val="22"/>
          <w:szCs w:val="22"/>
          <w:lang w:val="en-US"/>
        </w:rPr>
        <w:t>-p</w:t>
      </w:r>
      <w:r w:rsidRPr="002E5071">
        <w:rPr>
          <w:sz w:val="22"/>
          <w:szCs w:val="22"/>
          <w:lang w:val="en-US"/>
        </w:rPr>
        <w:t>rem support. So whenever that on</w:t>
      </w:r>
      <w:r w:rsidR="00413EC5" w:rsidRPr="002E5071">
        <w:rPr>
          <w:sz w:val="22"/>
          <w:szCs w:val="22"/>
          <w:lang w:val="en-US"/>
        </w:rPr>
        <w:t>-pr</w:t>
      </w:r>
      <w:r w:rsidRPr="002E5071">
        <w:rPr>
          <w:sz w:val="22"/>
          <w:szCs w:val="22"/>
          <w:lang w:val="en-US"/>
        </w:rPr>
        <w:t>em angle extends into resources being present</w:t>
      </w:r>
      <w:r w:rsidR="00413EC5" w:rsidRPr="002E5071">
        <w:rPr>
          <w:sz w:val="22"/>
          <w:szCs w:val="22"/>
          <w:lang w:val="en-US"/>
        </w:rPr>
        <w:t xml:space="preserve"> o</w:t>
      </w:r>
      <w:r w:rsidRPr="002E5071">
        <w:rPr>
          <w:sz w:val="22"/>
          <w:szCs w:val="22"/>
          <w:lang w:val="en-US"/>
        </w:rPr>
        <w:t xml:space="preserve">n campus for our client, we add this as a service. So we provide the skill sets as a </w:t>
      </w:r>
      <w:r w:rsidR="00413EC5" w:rsidRPr="002E5071">
        <w:rPr>
          <w:sz w:val="22"/>
          <w:szCs w:val="22"/>
          <w:lang w:val="en-US"/>
        </w:rPr>
        <w:t>M</w:t>
      </w:r>
      <w:r w:rsidRPr="002E5071">
        <w:rPr>
          <w:sz w:val="22"/>
          <w:szCs w:val="22"/>
          <w:lang w:val="en-US"/>
        </w:rPr>
        <w:t xml:space="preserve">anaged </w:t>
      </w:r>
      <w:r w:rsidR="00413EC5" w:rsidRPr="002E5071">
        <w:rPr>
          <w:sz w:val="22"/>
          <w:szCs w:val="22"/>
          <w:lang w:val="en-US"/>
        </w:rPr>
        <w:t>S</w:t>
      </w:r>
      <w:r w:rsidRPr="002E5071">
        <w:rPr>
          <w:sz w:val="22"/>
          <w:szCs w:val="22"/>
          <w:lang w:val="en-US"/>
        </w:rPr>
        <w:t>ervice</w:t>
      </w:r>
      <w:r w:rsidR="00413EC5" w:rsidRPr="002E5071">
        <w:rPr>
          <w:sz w:val="22"/>
          <w:szCs w:val="22"/>
          <w:lang w:val="en-US"/>
        </w:rPr>
        <w:t>.</w:t>
      </w:r>
      <w:r w:rsidR="00146D08" w:rsidRPr="002E5071">
        <w:rPr>
          <w:sz w:val="22"/>
          <w:szCs w:val="22"/>
          <w:lang w:val="en-US"/>
        </w:rPr>
        <w:t xml:space="preserve"> </w:t>
      </w:r>
      <w:r w:rsidR="00413EC5" w:rsidRPr="002E5071">
        <w:rPr>
          <w:sz w:val="22"/>
          <w:szCs w:val="22"/>
          <w:lang w:val="en-US"/>
        </w:rPr>
        <w:t>A</w:t>
      </w:r>
      <w:r w:rsidRPr="002E5071">
        <w:rPr>
          <w:sz w:val="22"/>
          <w:szCs w:val="22"/>
          <w:lang w:val="en-US"/>
        </w:rPr>
        <w:t xml:space="preserve">nd then lastly whenever we talk about </w:t>
      </w:r>
      <w:r w:rsidR="00CE5B17" w:rsidRPr="002E5071">
        <w:rPr>
          <w:sz w:val="22"/>
          <w:szCs w:val="22"/>
          <w:lang w:val="en-US"/>
        </w:rPr>
        <w:t>e</w:t>
      </w:r>
      <w:r w:rsidR="00413EC5" w:rsidRPr="002E5071">
        <w:rPr>
          <w:sz w:val="22"/>
          <w:szCs w:val="22"/>
          <w:lang w:val="en-US"/>
        </w:rPr>
        <w:t>-government</w:t>
      </w:r>
      <w:r w:rsidRPr="002E5071">
        <w:rPr>
          <w:sz w:val="22"/>
          <w:szCs w:val="22"/>
          <w:lang w:val="en-US"/>
        </w:rPr>
        <w:t xml:space="preserve"> and </w:t>
      </w:r>
      <w:r w:rsidR="00413EC5" w:rsidRPr="002E5071">
        <w:rPr>
          <w:sz w:val="22"/>
          <w:szCs w:val="22"/>
          <w:lang w:val="en-US"/>
        </w:rPr>
        <w:t>macro-level</w:t>
      </w:r>
      <w:r w:rsidRPr="002E5071">
        <w:rPr>
          <w:sz w:val="22"/>
          <w:szCs w:val="22"/>
          <w:lang w:val="en-US"/>
        </w:rPr>
        <w:t xml:space="preserve"> digital transformations such as smart cities, this is where the </w:t>
      </w:r>
      <w:r w:rsidR="00146D08" w:rsidRPr="002E5071">
        <w:rPr>
          <w:sz w:val="22"/>
          <w:szCs w:val="22"/>
          <w:lang w:val="en-US"/>
        </w:rPr>
        <w:t>M</w:t>
      </w:r>
      <w:r w:rsidRPr="002E5071">
        <w:rPr>
          <w:sz w:val="22"/>
          <w:szCs w:val="22"/>
          <w:lang w:val="en-US"/>
        </w:rPr>
        <w:t xml:space="preserve">aster </w:t>
      </w:r>
      <w:r w:rsidR="00146D08" w:rsidRPr="002E5071">
        <w:rPr>
          <w:sz w:val="22"/>
          <w:szCs w:val="22"/>
          <w:lang w:val="en-US"/>
        </w:rPr>
        <w:t>S</w:t>
      </w:r>
      <w:r w:rsidRPr="002E5071">
        <w:rPr>
          <w:sz w:val="22"/>
          <w:szCs w:val="22"/>
          <w:lang w:val="en-US"/>
        </w:rPr>
        <w:t>ervice integration product line comes in whereby M</w:t>
      </w:r>
      <w:r w:rsidR="00413EC5" w:rsidRPr="002E5071">
        <w:rPr>
          <w:sz w:val="22"/>
          <w:szCs w:val="22"/>
          <w:lang w:val="en-US"/>
        </w:rPr>
        <w:t xml:space="preserve">eeza </w:t>
      </w:r>
      <w:r w:rsidRPr="002E5071">
        <w:rPr>
          <w:sz w:val="22"/>
          <w:szCs w:val="22"/>
          <w:lang w:val="en-US"/>
        </w:rPr>
        <w:t>uses the other five</w:t>
      </w:r>
      <w:r w:rsidR="00413EC5" w:rsidRPr="002E5071">
        <w:rPr>
          <w:sz w:val="22"/>
          <w:szCs w:val="22"/>
          <w:lang w:val="en-US"/>
        </w:rPr>
        <w:t xml:space="preserve"> s</w:t>
      </w:r>
      <w:r w:rsidRPr="002E5071">
        <w:rPr>
          <w:sz w:val="22"/>
          <w:szCs w:val="22"/>
          <w:lang w:val="en-US"/>
        </w:rPr>
        <w:t>ervices stacked together so we can deliver a</w:t>
      </w:r>
      <w:r w:rsidR="00146D08" w:rsidRPr="002E5071">
        <w:rPr>
          <w:sz w:val="22"/>
          <w:szCs w:val="22"/>
          <w:lang w:val="en-US"/>
        </w:rPr>
        <w:t>n end-to-end</w:t>
      </w:r>
      <w:r w:rsidR="00413EC5" w:rsidRPr="002E5071">
        <w:rPr>
          <w:sz w:val="22"/>
          <w:szCs w:val="22"/>
          <w:lang w:val="en-US"/>
        </w:rPr>
        <w:t xml:space="preserve"> </w:t>
      </w:r>
      <w:r w:rsidRPr="002E5071">
        <w:rPr>
          <w:sz w:val="22"/>
          <w:szCs w:val="22"/>
          <w:lang w:val="en-US"/>
        </w:rPr>
        <w:t>digital transformation across an entire ministry</w:t>
      </w:r>
      <w:r w:rsidR="00146D08" w:rsidRPr="002E5071">
        <w:rPr>
          <w:sz w:val="22"/>
          <w:szCs w:val="22"/>
          <w:lang w:val="en-US"/>
        </w:rPr>
        <w:t xml:space="preserve"> or</w:t>
      </w:r>
      <w:r w:rsidRPr="002E5071">
        <w:rPr>
          <w:sz w:val="22"/>
          <w:szCs w:val="22"/>
          <w:lang w:val="en-US"/>
        </w:rPr>
        <w:t xml:space="preserve"> across an entire city for that matter. So these are the six product lines that were operating with for the last many years</w:t>
      </w:r>
      <w:r w:rsidR="00146D08" w:rsidRPr="002E5071">
        <w:rPr>
          <w:sz w:val="22"/>
          <w:szCs w:val="22"/>
          <w:lang w:val="en-US"/>
        </w:rPr>
        <w:t xml:space="preserve"> no</w:t>
      </w:r>
      <w:r w:rsidR="00CE5B17" w:rsidRPr="002E5071">
        <w:rPr>
          <w:sz w:val="22"/>
          <w:szCs w:val="22"/>
          <w:lang w:val="en-US"/>
        </w:rPr>
        <w:t>w</w:t>
      </w:r>
      <w:r w:rsidRPr="002E5071">
        <w:rPr>
          <w:sz w:val="22"/>
          <w:szCs w:val="22"/>
          <w:lang w:val="en-US"/>
        </w:rPr>
        <w:t xml:space="preserve">. </w:t>
      </w:r>
    </w:p>
    <w:p w14:paraId="6436E1B7" w14:textId="6AB3DE6B" w:rsidR="00146D08"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Now in terms of trends. The global </w:t>
      </w:r>
      <w:r w:rsidR="00146D08" w:rsidRPr="002E5071">
        <w:rPr>
          <w:sz w:val="22"/>
          <w:szCs w:val="22"/>
          <w:lang w:val="en-US"/>
        </w:rPr>
        <w:t>trends</w:t>
      </w:r>
      <w:r w:rsidRPr="002E5071">
        <w:rPr>
          <w:sz w:val="22"/>
          <w:szCs w:val="22"/>
          <w:lang w:val="en-US"/>
        </w:rPr>
        <w:t xml:space="preserve"> that </w:t>
      </w:r>
      <w:r w:rsidR="00413EC5" w:rsidRPr="002E5071">
        <w:rPr>
          <w:sz w:val="22"/>
          <w:szCs w:val="22"/>
          <w:lang w:val="en-US"/>
        </w:rPr>
        <w:t>started</w:t>
      </w:r>
      <w:r w:rsidRPr="002E5071">
        <w:rPr>
          <w:sz w:val="22"/>
          <w:szCs w:val="22"/>
          <w:lang w:val="en-US"/>
        </w:rPr>
        <w:t xml:space="preserve"> to be more pronounced in the region in 2023 have now fully arrived in Qatar and in the region, across MENA</w:t>
      </w:r>
      <w:r w:rsidR="00413EC5" w:rsidRPr="002E5071">
        <w:rPr>
          <w:sz w:val="22"/>
          <w:szCs w:val="22"/>
          <w:lang w:val="en-US"/>
        </w:rPr>
        <w:t>,</w:t>
      </w:r>
      <w:r w:rsidRPr="002E5071">
        <w:rPr>
          <w:sz w:val="22"/>
          <w:szCs w:val="22"/>
          <w:lang w:val="en-US"/>
        </w:rPr>
        <w:t xml:space="preserve"> and across the GCC. We're still seeing heavy demand for </w:t>
      </w:r>
      <w:r w:rsidR="00413EC5" w:rsidRPr="002E5071">
        <w:rPr>
          <w:sz w:val="22"/>
          <w:szCs w:val="22"/>
          <w:lang w:val="en-US"/>
        </w:rPr>
        <w:t>AI,</w:t>
      </w:r>
      <w:r w:rsidRPr="002E5071">
        <w:rPr>
          <w:sz w:val="22"/>
          <w:szCs w:val="22"/>
          <w:lang w:val="en-US"/>
        </w:rPr>
        <w:t xml:space="preserve"> and this is now transcending ChatGPT and </w:t>
      </w:r>
      <w:r w:rsidR="00413EC5" w:rsidRPr="002E5071">
        <w:rPr>
          <w:sz w:val="22"/>
          <w:szCs w:val="22"/>
          <w:lang w:val="en-US"/>
        </w:rPr>
        <w:t>B</w:t>
      </w:r>
      <w:r w:rsidRPr="002E5071">
        <w:rPr>
          <w:sz w:val="22"/>
          <w:szCs w:val="22"/>
          <w:lang w:val="en-US"/>
        </w:rPr>
        <w:t xml:space="preserve">ard from Google. This is becoming more </w:t>
      </w:r>
      <w:r w:rsidR="00146D08" w:rsidRPr="002E5071">
        <w:rPr>
          <w:sz w:val="22"/>
          <w:szCs w:val="22"/>
          <w:lang w:val="en-US"/>
        </w:rPr>
        <w:t>enterprise-great</w:t>
      </w:r>
      <w:r w:rsidRPr="002E5071">
        <w:rPr>
          <w:sz w:val="22"/>
          <w:szCs w:val="22"/>
          <w:lang w:val="en-US"/>
        </w:rPr>
        <w:t xml:space="preserve"> AI</w:t>
      </w:r>
      <w:r w:rsidR="00146D08" w:rsidRPr="002E5071">
        <w:rPr>
          <w:sz w:val="22"/>
          <w:szCs w:val="22"/>
          <w:lang w:val="en-US"/>
        </w:rPr>
        <w:t>,</w:t>
      </w:r>
      <w:r w:rsidRPr="002E5071">
        <w:rPr>
          <w:sz w:val="22"/>
          <w:szCs w:val="22"/>
          <w:lang w:val="en-US"/>
        </w:rPr>
        <w:t xml:space="preserve"> this is becoming more specific, more private </w:t>
      </w:r>
      <w:r w:rsidR="00413EC5" w:rsidRPr="002E5071">
        <w:rPr>
          <w:sz w:val="22"/>
          <w:szCs w:val="22"/>
          <w:lang w:val="en-US"/>
        </w:rPr>
        <w:t>cloud-like</w:t>
      </w:r>
      <w:r w:rsidRPr="002E5071">
        <w:rPr>
          <w:sz w:val="22"/>
          <w:szCs w:val="22"/>
          <w:lang w:val="en-US"/>
        </w:rPr>
        <w:t xml:space="preserve"> AI</w:t>
      </w:r>
      <w:r w:rsidR="00146D08" w:rsidRPr="002E5071">
        <w:rPr>
          <w:sz w:val="22"/>
          <w:szCs w:val="22"/>
          <w:lang w:val="en-US"/>
        </w:rPr>
        <w:t>. A</w:t>
      </w:r>
      <w:r w:rsidRPr="002E5071">
        <w:rPr>
          <w:sz w:val="22"/>
          <w:szCs w:val="22"/>
          <w:lang w:val="en-US"/>
        </w:rPr>
        <w:t>nd that means the good news for us</w:t>
      </w:r>
      <w:r w:rsidR="00146D08" w:rsidRPr="002E5071">
        <w:rPr>
          <w:sz w:val="22"/>
          <w:szCs w:val="22"/>
          <w:lang w:val="en-US"/>
        </w:rPr>
        <w:t>, w</w:t>
      </w:r>
      <w:r w:rsidRPr="002E5071">
        <w:rPr>
          <w:sz w:val="22"/>
          <w:szCs w:val="22"/>
          <w:lang w:val="en-US"/>
        </w:rPr>
        <w:t xml:space="preserve">e </w:t>
      </w:r>
      <w:r w:rsidR="00CE5B17" w:rsidRPr="002E5071">
        <w:rPr>
          <w:sz w:val="22"/>
          <w:szCs w:val="22"/>
          <w:lang w:val="en-US"/>
        </w:rPr>
        <w:t>have started</w:t>
      </w:r>
      <w:r w:rsidRPr="002E5071">
        <w:rPr>
          <w:sz w:val="22"/>
          <w:szCs w:val="22"/>
          <w:lang w:val="en-US"/>
        </w:rPr>
        <w:t xml:space="preserve"> to build and offer to </w:t>
      </w:r>
      <w:r w:rsidR="00146D08" w:rsidRPr="002E5071">
        <w:rPr>
          <w:sz w:val="22"/>
          <w:szCs w:val="22"/>
          <w:lang w:val="en-US"/>
        </w:rPr>
        <w:t>customers</w:t>
      </w:r>
      <w:r w:rsidRPr="002E5071">
        <w:rPr>
          <w:sz w:val="22"/>
          <w:szCs w:val="22"/>
          <w:lang w:val="en-US"/>
        </w:rPr>
        <w:t xml:space="preserve"> </w:t>
      </w:r>
      <w:r w:rsidR="00146D08" w:rsidRPr="002E5071">
        <w:rPr>
          <w:sz w:val="22"/>
          <w:szCs w:val="22"/>
          <w:lang w:val="en-US"/>
        </w:rPr>
        <w:t>industry-specific</w:t>
      </w:r>
      <w:r w:rsidRPr="002E5071">
        <w:rPr>
          <w:sz w:val="22"/>
          <w:szCs w:val="22"/>
          <w:lang w:val="en-US"/>
        </w:rPr>
        <w:t xml:space="preserve"> AI solutions. If you stay tuned in the coming weeks, there will be a number of announcements we're expecting by Web Summit</w:t>
      </w:r>
      <w:r w:rsidR="00CE5B17" w:rsidRPr="002E5071">
        <w:rPr>
          <w:sz w:val="22"/>
          <w:szCs w:val="22"/>
          <w:lang w:val="en-US"/>
        </w:rPr>
        <w:t>, t</w:t>
      </w:r>
      <w:r w:rsidRPr="002E5071">
        <w:rPr>
          <w:sz w:val="22"/>
          <w:szCs w:val="22"/>
          <w:lang w:val="en-US"/>
        </w:rPr>
        <w:t>here will be more development happening in this space</w:t>
      </w:r>
      <w:r w:rsidR="00146D08" w:rsidRPr="002E5071">
        <w:rPr>
          <w:sz w:val="22"/>
          <w:szCs w:val="22"/>
          <w:lang w:val="en-US"/>
        </w:rPr>
        <w:t xml:space="preserve">. </w:t>
      </w:r>
    </w:p>
    <w:p w14:paraId="4F4927B8" w14:textId="5324913D" w:rsidR="00146D08" w:rsidRPr="002E5071" w:rsidRDefault="00146D08" w:rsidP="002E5071">
      <w:pPr>
        <w:pStyle w:val="paragraph"/>
        <w:spacing w:before="240" w:after="200"/>
        <w:ind w:left="2160"/>
        <w:jc w:val="both"/>
        <w:rPr>
          <w:sz w:val="22"/>
          <w:szCs w:val="22"/>
          <w:lang w:val="en-US"/>
        </w:rPr>
      </w:pPr>
      <w:r w:rsidRPr="002E5071">
        <w:rPr>
          <w:sz w:val="22"/>
          <w:szCs w:val="22"/>
          <w:lang w:val="en-US"/>
        </w:rPr>
        <w:t>C</w:t>
      </w:r>
      <w:r w:rsidR="00501D40" w:rsidRPr="002E5071">
        <w:rPr>
          <w:sz w:val="22"/>
          <w:szCs w:val="22"/>
          <w:lang w:val="en-US"/>
        </w:rPr>
        <w:t xml:space="preserve">loud computing has been </w:t>
      </w:r>
      <w:r w:rsidRPr="002E5071">
        <w:rPr>
          <w:sz w:val="22"/>
          <w:szCs w:val="22"/>
          <w:lang w:val="en-US"/>
        </w:rPr>
        <w:t xml:space="preserve">a </w:t>
      </w:r>
      <w:r w:rsidR="00501D40" w:rsidRPr="002E5071">
        <w:rPr>
          <w:sz w:val="22"/>
          <w:szCs w:val="22"/>
          <w:lang w:val="en-US"/>
        </w:rPr>
        <w:t xml:space="preserve">rising trend in Qatar for the last couple of years and it continues to show </w:t>
      </w:r>
      <w:r w:rsidRPr="002E5071">
        <w:rPr>
          <w:sz w:val="22"/>
          <w:szCs w:val="22"/>
          <w:lang w:val="en-US"/>
        </w:rPr>
        <w:t>double-digit</w:t>
      </w:r>
      <w:r w:rsidR="00501D40" w:rsidRPr="002E5071">
        <w:rPr>
          <w:sz w:val="22"/>
          <w:szCs w:val="22"/>
          <w:lang w:val="en-US"/>
        </w:rPr>
        <w:t xml:space="preserve"> growth. It's not necessarily at the infrastructure as a service cloud computing offering</w:t>
      </w:r>
      <w:r w:rsidRPr="002E5071">
        <w:rPr>
          <w:sz w:val="22"/>
          <w:szCs w:val="22"/>
          <w:lang w:val="en-US"/>
        </w:rPr>
        <w:t>,</w:t>
      </w:r>
      <w:r w:rsidR="00501D40" w:rsidRPr="002E5071">
        <w:rPr>
          <w:sz w:val="22"/>
          <w:szCs w:val="22"/>
          <w:lang w:val="en-US"/>
        </w:rPr>
        <w:t xml:space="preserve"> more at the SaaS at the software as a service, so </w:t>
      </w:r>
      <w:r w:rsidRPr="002E5071">
        <w:rPr>
          <w:sz w:val="22"/>
          <w:szCs w:val="22"/>
          <w:lang w:val="en-US"/>
        </w:rPr>
        <w:t>more</w:t>
      </w:r>
      <w:r w:rsidR="00501D40" w:rsidRPr="002E5071">
        <w:rPr>
          <w:sz w:val="22"/>
          <w:szCs w:val="22"/>
          <w:lang w:val="en-US"/>
        </w:rPr>
        <w:t xml:space="preserve"> at the application level. But overall</w:t>
      </w:r>
      <w:r w:rsidRPr="002E5071">
        <w:rPr>
          <w:sz w:val="22"/>
          <w:szCs w:val="22"/>
          <w:lang w:val="en-US"/>
        </w:rPr>
        <w:t>,</w:t>
      </w:r>
      <w:r w:rsidR="00501D40" w:rsidRPr="002E5071">
        <w:rPr>
          <w:sz w:val="22"/>
          <w:szCs w:val="22"/>
          <w:lang w:val="en-US"/>
        </w:rPr>
        <w:t xml:space="preserve"> cloud computing continues to be a relevant trend for us in the region and in </w:t>
      </w:r>
      <w:r w:rsidRPr="002E5071">
        <w:rPr>
          <w:sz w:val="22"/>
          <w:szCs w:val="22"/>
          <w:lang w:val="en-US"/>
        </w:rPr>
        <w:t>Qatar.</w:t>
      </w:r>
      <w:r w:rsidR="00501D40" w:rsidRPr="002E5071">
        <w:rPr>
          <w:sz w:val="22"/>
          <w:szCs w:val="22"/>
          <w:lang w:val="en-US"/>
        </w:rPr>
        <w:t xml:space="preserve"> </w:t>
      </w:r>
      <w:r w:rsidRPr="002E5071">
        <w:rPr>
          <w:sz w:val="22"/>
          <w:szCs w:val="22"/>
          <w:lang w:val="en-US"/>
        </w:rPr>
        <w:t>B</w:t>
      </w:r>
      <w:r w:rsidR="00501D40" w:rsidRPr="002E5071">
        <w:rPr>
          <w:sz w:val="22"/>
          <w:szCs w:val="22"/>
          <w:lang w:val="en-US"/>
        </w:rPr>
        <w:t>ig data, there's a lot more data storage, data analytics</w:t>
      </w:r>
      <w:r w:rsidRPr="002E5071">
        <w:rPr>
          <w:sz w:val="22"/>
          <w:szCs w:val="22"/>
          <w:lang w:val="en-US"/>
        </w:rPr>
        <w:t xml:space="preserve"> h</w:t>
      </w:r>
      <w:r w:rsidR="00501D40" w:rsidRPr="002E5071">
        <w:rPr>
          <w:sz w:val="22"/>
          <w:szCs w:val="22"/>
          <w:lang w:val="en-US"/>
        </w:rPr>
        <w:t>appening</w:t>
      </w:r>
      <w:r w:rsidRPr="002E5071">
        <w:rPr>
          <w:sz w:val="22"/>
          <w:szCs w:val="22"/>
          <w:lang w:val="en-US"/>
        </w:rPr>
        <w:t>.</w:t>
      </w:r>
      <w:r w:rsidR="00501D40" w:rsidRPr="002E5071">
        <w:rPr>
          <w:sz w:val="22"/>
          <w:szCs w:val="22"/>
          <w:lang w:val="en-US"/>
        </w:rPr>
        <w:t xml:space="preserve"> </w:t>
      </w:r>
      <w:r w:rsidRPr="002E5071">
        <w:rPr>
          <w:sz w:val="22"/>
          <w:szCs w:val="22"/>
          <w:lang w:val="en-US"/>
        </w:rPr>
        <w:t>T</w:t>
      </w:r>
      <w:r w:rsidR="00501D40" w:rsidRPr="002E5071">
        <w:rPr>
          <w:sz w:val="22"/>
          <w:szCs w:val="22"/>
          <w:lang w:val="en-US"/>
        </w:rPr>
        <w:t>he ushering of AI is really driving</w:t>
      </w:r>
      <w:r w:rsidRPr="002E5071">
        <w:rPr>
          <w:sz w:val="22"/>
          <w:szCs w:val="22"/>
          <w:lang w:val="en-US"/>
        </w:rPr>
        <w:t xml:space="preserve"> m</w:t>
      </w:r>
      <w:r w:rsidR="00501D40" w:rsidRPr="002E5071">
        <w:rPr>
          <w:sz w:val="22"/>
          <w:szCs w:val="22"/>
          <w:lang w:val="en-US"/>
        </w:rPr>
        <w:t>ore data growth. Now everybody wants to store more of their data</w:t>
      </w:r>
      <w:r w:rsidRPr="002E5071">
        <w:rPr>
          <w:sz w:val="22"/>
          <w:szCs w:val="22"/>
          <w:lang w:val="en-US"/>
        </w:rPr>
        <w:t>,</w:t>
      </w:r>
      <w:r w:rsidR="00501D40" w:rsidRPr="002E5071">
        <w:rPr>
          <w:sz w:val="22"/>
          <w:szCs w:val="22"/>
          <w:lang w:val="en-US"/>
        </w:rPr>
        <w:t xml:space="preserve"> and they want to analyze what's happening with the data that goes hand in hand with the AI trend. So we're seeing many of that, especially in the public sector and the government industries. And it's not only at the enterprise level. </w:t>
      </w:r>
    </w:p>
    <w:p w14:paraId="17F5C099" w14:textId="3FD346BC" w:rsidR="00882CCD" w:rsidRPr="002E5071" w:rsidRDefault="00501D40" w:rsidP="002E5071">
      <w:pPr>
        <w:pStyle w:val="paragraph"/>
        <w:spacing w:before="240" w:after="200"/>
        <w:ind w:left="2160"/>
        <w:jc w:val="both"/>
        <w:rPr>
          <w:sz w:val="22"/>
          <w:szCs w:val="22"/>
          <w:lang w:val="en-US"/>
        </w:rPr>
      </w:pPr>
      <w:r w:rsidRPr="002E5071">
        <w:rPr>
          <w:sz w:val="22"/>
          <w:szCs w:val="22"/>
          <w:lang w:val="en-US"/>
        </w:rPr>
        <w:t>The last two. These are staples of M</w:t>
      </w:r>
      <w:r w:rsidR="00146D08" w:rsidRPr="002E5071">
        <w:rPr>
          <w:sz w:val="22"/>
          <w:szCs w:val="22"/>
          <w:lang w:val="en-US"/>
        </w:rPr>
        <w:t>eeza</w:t>
      </w:r>
      <w:r w:rsidRPr="002E5071">
        <w:rPr>
          <w:sz w:val="22"/>
          <w:szCs w:val="22"/>
          <w:lang w:val="en-US"/>
        </w:rPr>
        <w:t>, obviously</w:t>
      </w:r>
      <w:r w:rsidR="00146D08" w:rsidRPr="002E5071">
        <w:rPr>
          <w:sz w:val="22"/>
          <w:szCs w:val="22"/>
          <w:lang w:val="en-US"/>
        </w:rPr>
        <w:t>. M</w:t>
      </w:r>
      <w:r w:rsidRPr="002E5071">
        <w:rPr>
          <w:sz w:val="22"/>
          <w:szCs w:val="22"/>
          <w:lang w:val="en-US"/>
        </w:rPr>
        <w:t xml:space="preserve">anaged </w:t>
      </w:r>
      <w:r w:rsidR="00146D08" w:rsidRPr="002E5071">
        <w:rPr>
          <w:sz w:val="22"/>
          <w:szCs w:val="22"/>
          <w:lang w:val="en-US"/>
        </w:rPr>
        <w:t>S</w:t>
      </w:r>
      <w:r w:rsidRPr="002E5071">
        <w:rPr>
          <w:sz w:val="22"/>
          <w:szCs w:val="22"/>
          <w:lang w:val="en-US"/>
        </w:rPr>
        <w:t xml:space="preserve">ervices, specifically </w:t>
      </w:r>
      <w:r w:rsidR="00146D08" w:rsidRPr="002E5071">
        <w:rPr>
          <w:sz w:val="22"/>
          <w:szCs w:val="22"/>
          <w:lang w:val="en-US"/>
        </w:rPr>
        <w:t>s</w:t>
      </w:r>
      <w:r w:rsidRPr="002E5071">
        <w:rPr>
          <w:sz w:val="22"/>
          <w:szCs w:val="22"/>
          <w:lang w:val="en-US"/>
        </w:rPr>
        <w:t xml:space="preserve">ecurity and cyber security </w:t>
      </w:r>
      <w:r w:rsidR="00882CCD" w:rsidRPr="002E5071">
        <w:rPr>
          <w:sz w:val="22"/>
          <w:szCs w:val="22"/>
          <w:lang w:val="en-US"/>
        </w:rPr>
        <w:t>monitoring,</w:t>
      </w:r>
      <w:r w:rsidRPr="002E5071">
        <w:rPr>
          <w:sz w:val="22"/>
          <w:szCs w:val="22"/>
          <w:lang w:val="en-US"/>
        </w:rPr>
        <w:t xml:space="preserve"> </w:t>
      </w:r>
      <w:r w:rsidR="00882CCD" w:rsidRPr="002E5071">
        <w:rPr>
          <w:sz w:val="22"/>
          <w:szCs w:val="22"/>
          <w:lang w:val="en-US"/>
        </w:rPr>
        <w:t>continue</w:t>
      </w:r>
      <w:r w:rsidRPr="002E5071">
        <w:rPr>
          <w:sz w:val="22"/>
          <w:szCs w:val="22"/>
          <w:lang w:val="en-US"/>
        </w:rPr>
        <w:t xml:space="preserve"> to be</w:t>
      </w:r>
      <w:r w:rsidR="00146D08" w:rsidRPr="002E5071">
        <w:rPr>
          <w:sz w:val="22"/>
          <w:szCs w:val="22"/>
          <w:lang w:val="en-US"/>
        </w:rPr>
        <w:t xml:space="preserve"> a</w:t>
      </w:r>
      <w:r w:rsidRPr="002E5071">
        <w:rPr>
          <w:sz w:val="22"/>
          <w:szCs w:val="22"/>
          <w:lang w:val="en-US"/>
        </w:rPr>
        <w:t xml:space="preserve"> very dominant</w:t>
      </w:r>
      <w:r w:rsidR="00146D08" w:rsidRPr="002E5071">
        <w:rPr>
          <w:sz w:val="22"/>
          <w:szCs w:val="22"/>
          <w:lang w:val="en-US"/>
        </w:rPr>
        <w:t xml:space="preserve"> t</w:t>
      </w:r>
      <w:r w:rsidRPr="002E5071">
        <w:rPr>
          <w:sz w:val="22"/>
          <w:szCs w:val="22"/>
          <w:lang w:val="en-US"/>
        </w:rPr>
        <w:t>rend, especially since we're talking about OT and IT security. So it's not just your laptops and your servers, but it's also your oil refineries and airports and building management systems</w:t>
      </w:r>
      <w:r w:rsidR="006D5322" w:rsidRPr="002E5071">
        <w:rPr>
          <w:sz w:val="22"/>
          <w:szCs w:val="22"/>
          <w:lang w:val="en-US"/>
        </w:rPr>
        <w:t xml:space="preserve"> w</w:t>
      </w:r>
      <w:r w:rsidRPr="002E5071">
        <w:rPr>
          <w:sz w:val="22"/>
          <w:szCs w:val="22"/>
          <w:lang w:val="en-US"/>
        </w:rPr>
        <w:t>hen we talk about smart cities</w:t>
      </w:r>
      <w:r w:rsidR="00E039CC" w:rsidRPr="002E5071">
        <w:rPr>
          <w:sz w:val="22"/>
          <w:szCs w:val="22"/>
          <w:lang w:val="en-US"/>
        </w:rPr>
        <w:t>.</w:t>
      </w:r>
      <w:r w:rsidRPr="002E5071">
        <w:rPr>
          <w:sz w:val="22"/>
          <w:szCs w:val="22"/>
          <w:lang w:val="en-US"/>
        </w:rPr>
        <w:t xml:space="preserve"> </w:t>
      </w:r>
      <w:r w:rsidR="00E039CC" w:rsidRPr="002E5071">
        <w:rPr>
          <w:sz w:val="22"/>
          <w:szCs w:val="22"/>
          <w:lang w:val="en-US"/>
        </w:rPr>
        <w:t>A</w:t>
      </w:r>
      <w:r w:rsidRPr="002E5071">
        <w:rPr>
          <w:sz w:val="22"/>
          <w:szCs w:val="22"/>
          <w:lang w:val="en-US"/>
        </w:rPr>
        <w:t>nd since Qatar has announced aggressive oil and gas expansion plans, that means</w:t>
      </w:r>
      <w:r w:rsidR="00882CCD" w:rsidRPr="002E5071">
        <w:rPr>
          <w:sz w:val="22"/>
          <w:szCs w:val="22"/>
          <w:lang w:val="en-US"/>
        </w:rPr>
        <w:t xml:space="preserve"> </w:t>
      </w:r>
      <w:r w:rsidRPr="002E5071">
        <w:rPr>
          <w:sz w:val="22"/>
          <w:szCs w:val="22"/>
          <w:lang w:val="en-US"/>
        </w:rPr>
        <w:t xml:space="preserve">OT security is going to continue to be a very relevant trend that we're expecting to see renewed growth, aggressive growth probably in the next two years plus. </w:t>
      </w:r>
    </w:p>
    <w:p w14:paraId="045D8D26" w14:textId="77777777" w:rsidR="00141279" w:rsidRDefault="00501D40" w:rsidP="002E5071">
      <w:pPr>
        <w:pStyle w:val="paragraph"/>
        <w:spacing w:before="240" w:after="200"/>
        <w:ind w:left="2160"/>
        <w:jc w:val="both"/>
        <w:rPr>
          <w:sz w:val="22"/>
          <w:szCs w:val="22"/>
          <w:lang w:val="en-US"/>
        </w:rPr>
      </w:pPr>
      <w:r w:rsidRPr="002E5071">
        <w:rPr>
          <w:sz w:val="22"/>
          <w:szCs w:val="22"/>
          <w:lang w:val="en-US"/>
        </w:rPr>
        <w:t xml:space="preserve">Data </w:t>
      </w:r>
      <w:r w:rsidR="00882CCD" w:rsidRPr="002E5071">
        <w:rPr>
          <w:sz w:val="22"/>
          <w:szCs w:val="22"/>
          <w:lang w:val="en-US"/>
        </w:rPr>
        <w:t>C</w:t>
      </w:r>
      <w:r w:rsidRPr="002E5071">
        <w:rPr>
          <w:sz w:val="22"/>
          <w:szCs w:val="22"/>
          <w:lang w:val="en-US"/>
        </w:rPr>
        <w:t>enter capacity lastly, across the world, we've all been reading about the expansions of Amazon</w:t>
      </w:r>
      <w:r w:rsidR="00882CCD" w:rsidRPr="002E5071">
        <w:rPr>
          <w:sz w:val="22"/>
          <w:szCs w:val="22"/>
          <w:lang w:val="en-US"/>
        </w:rPr>
        <w:t xml:space="preserve">, </w:t>
      </w:r>
      <w:r w:rsidRPr="002E5071">
        <w:rPr>
          <w:sz w:val="22"/>
          <w:szCs w:val="22"/>
          <w:lang w:val="en-US"/>
        </w:rPr>
        <w:t>Google</w:t>
      </w:r>
      <w:r w:rsidR="006D5322" w:rsidRPr="002E5071">
        <w:rPr>
          <w:sz w:val="22"/>
          <w:szCs w:val="22"/>
          <w:lang w:val="en-US"/>
        </w:rPr>
        <w:t>,</w:t>
      </w:r>
      <w:r w:rsidRPr="002E5071">
        <w:rPr>
          <w:sz w:val="22"/>
          <w:szCs w:val="22"/>
          <w:lang w:val="en-US"/>
        </w:rPr>
        <w:t xml:space="preserve"> and Microsoft. And it's not just limited to these </w:t>
      </w:r>
      <w:r w:rsidR="00882CCD" w:rsidRPr="002E5071">
        <w:rPr>
          <w:sz w:val="22"/>
          <w:szCs w:val="22"/>
          <w:lang w:val="en-US"/>
        </w:rPr>
        <w:t>hyper-scalers</w:t>
      </w:r>
      <w:r w:rsidRPr="002E5071">
        <w:rPr>
          <w:sz w:val="22"/>
          <w:szCs w:val="22"/>
          <w:lang w:val="en-US"/>
        </w:rPr>
        <w:t xml:space="preserve">, but it's hard to miss the announcements by Oracle to build 100 new data centers </w:t>
      </w:r>
    </w:p>
    <w:p w14:paraId="5A7F824A" w14:textId="77777777" w:rsidR="00141279" w:rsidRDefault="00141279" w:rsidP="002E5071">
      <w:pPr>
        <w:pStyle w:val="paragraph"/>
        <w:spacing w:before="240" w:after="200"/>
        <w:ind w:left="2160"/>
        <w:jc w:val="both"/>
        <w:rPr>
          <w:sz w:val="22"/>
          <w:szCs w:val="22"/>
          <w:lang w:val="en-US"/>
        </w:rPr>
      </w:pPr>
    </w:p>
    <w:p w14:paraId="5EE34AB5" w14:textId="13FC8B7A" w:rsidR="00882CCD"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across the world. It's hard to miss what IBM is doing with their </w:t>
      </w:r>
      <w:r w:rsidR="00882CCD" w:rsidRPr="002E5071">
        <w:rPr>
          <w:sz w:val="22"/>
          <w:szCs w:val="22"/>
          <w:lang w:val="en-US"/>
        </w:rPr>
        <w:t>cloud</w:t>
      </w:r>
      <w:r w:rsidRPr="002E5071">
        <w:rPr>
          <w:sz w:val="22"/>
          <w:szCs w:val="22"/>
          <w:lang w:val="en-US"/>
        </w:rPr>
        <w:t xml:space="preserve"> and data center</w:t>
      </w:r>
      <w:r w:rsidR="006D5322" w:rsidRPr="002E5071">
        <w:rPr>
          <w:sz w:val="22"/>
          <w:szCs w:val="22"/>
          <w:lang w:val="en-US"/>
        </w:rPr>
        <w:t xml:space="preserve"> expansion</w:t>
      </w:r>
      <w:r w:rsidRPr="002E5071">
        <w:rPr>
          <w:sz w:val="22"/>
          <w:szCs w:val="22"/>
          <w:lang w:val="en-US"/>
        </w:rPr>
        <w:t xml:space="preserve">. And you have the giants across the </w:t>
      </w:r>
      <w:r w:rsidR="00882CCD" w:rsidRPr="002E5071">
        <w:rPr>
          <w:sz w:val="22"/>
          <w:szCs w:val="22"/>
          <w:lang w:val="en-US"/>
        </w:rPr>
        <w:t>w</w:t>
      </w:r>
      <w:r w:rsidRPr="002E5071">
        <w:rPr>
          <w:sz w:val="22"/>
          <w:szCs w:val="22"/>
          <w:lang w:val="en-US"/>
        </w:rPr>
        <w:t xml:space="preserve">estern </w:t>
      </w:r>
      <w:r w:rsidR="00882CCD" w:rsidRPr="002E5071">
        <w:rPr>
          <w:sz w:val="22"/>
          <w:szCs w:val="22"/>
          <w:lang w:val="en-US"/>
        </w:rPr>
        <w:t>h</w:t>
      </w:r>
      <w:r w:rsidRPr="002E5071">
        <w:rPr>
          <w:sz w:val="22"/>
          <w:szCs w:val="22"/>
          <w:lang w:val="en-US"/>
        </w:rPr>
        <w:t xml:space="preserve">emisphere, the likes of Iron Mountain, the likes of </w:t>
      </w:r>
      <w:r w:rsidR="00882CCD" w:rsidRPr="002E5071">
        <w:rPr>
          <w:sz w:val="22"/>
          <w:szCs w:val="22"/>
          <w:lang w:val="en-US"/>
        </w:rPr>
        <w:t>P</w:t>
      </w:r>
      <w:r w:rsidRPr="002E5071">
        <w:rPr>
          <w:sz w:val="22"/>
          <w:szCs w:val="22"/>
          <w:lang w:val="en-US"/>
        </w:rPr>
        <w:t xml:space="preserve">ure DC, and even on the other side of the planet, we're seeing a lot of interest coming from the </w:t>
      </w:r>
      <w:r w:rsidR="00882CCD" w:rsidRPr="002E5071">
        <w:rPr>
          <w:sz w:val="22"/>
          <w:szCs w:val="22"/>
          <w:lang w:val="en-US"/>
        </w:rPr>
        <w:t>e</w:t>
      </w:r>
      <w:r w:rsidRPr="002E5071">
        <w:rPr>
          <w:sz w:val="22"/>
          <w:szCs w:val="22"/>
          <w:lang w:val="en-US"/>
        </w:rPr>
        <w:t>ast</w:t>
      </w:r>
      <w:r w:rsidR="006D5322" w:rsidRPr="002E5071">
        <w:rPr>
          <w:sz w:val="22"/>
          <w:szCs w:val="22"/>
          <w:lang w:val="en-US"/>
        </w:rPr>
        <w:t>, t</w:t>
      </w:r>
      <w:r w:rsidRPr="002E5071">
        <w:rPr>
          <w:sz w:val="22"/>
          <w:szCs w:val="22"/>
          <w:lang w:val="en-US"/>
        </w:rPr>
        <w:t>he hyper</w:t>
      </w:r>
      <w:r w:rsidR="00882CCD" w:rsidRPr="002E5071">
        <w:rPr>
          <w:sz w:val="22"/>
          <w:szCs w:val="22"/>
          <w:lang w:val="en-US"/>
        </w:rPr>
        <w:t>-</w:t>
      </w:r>
      <w:r w:rsidRPr="002E5071">
        <w:rPr>
          <w:sz w:val="22"/>
          <w:szCs w:val="22"/>
          <w:lang w:val="en-US"/>
        </w:rPr>
        <w:t>scalers</w:t>
      </w:r>
      <w:r w:rsidR="006D5322" w:rsidRPr="002E5071">
        <w:rPr>
          <w:sz w:val="22"/>
          <w:szCs w:val="22"/>
          <w:lang w:val="en-US"/>
        </w:rPr>
        <w:t>.</w:t>
      </w:r>
      <w:r w:rsidRPr="002E5071">
        <w:rPr>
          <w:sz w:val="22"/>
          <w:szCs w:val="22"/>
          <w:lang w:val="en-US"/>
        </w:rPr>
        <w:t xml:space="preserve"> </w:t>
      </w:r>
      <w:r w:rsidR="006D5322" w:rsidRPr="002E5071">
        <w:rPr>
          <w:sz w:val="22"/>
          <w:szCs w:val="22"/>
          <w:lang w:val="en-US"/>
        </w:rPr>
        <w:t>A</w:t>
      </w:r>
      <w:r w:rsidRPr="002E5071">
        <w:rPr>
          <w:sz w:val="22"/>
          <w:szCs w:val="22"/>
          <w:lang w:val="en-US"/>
        </w:rPr>
        <w:t>ll of this is driving demand for data centers. And this is without even factoring AI, when you add the AI</w:t>
      </w:r>
      <w:r w:rsidR="006D5322" w:rsidRPr="002E5071">
        <w:rPr>
          <w:sz w:val="22"/>
          <w:szCs w:val="22"/>
          <w:lang w:val="en-US"/>
        </w:rPr>
        <w:t>,</w:t>
      </w:r>
      <w:r w:rsidRPr="002E5071">
        <w:rPr>
          <w:sz w:val="22"/>
          <w:szCs w:val="22"/>
          <w:lang w:val="en-US"/>
        </w:rPr>
        <w:t xml:space="preserve"> power</w:t>
      </w:r>
      <w:r w:rsidR="006D5322" w:rsidRPr="002E5071">
        <w:rPr>
          <w:sz w:val="22"/>
          <w:szCs w:val="22"/>
          <w:lang w:val="en-US"/>
        </w:rPr>
        <w:t>,</w:t>
      </w:r>
      <w:r w:rsidRPr="002E5071">
        <w:rPr>
          <w:sz w:val="22"/>
          <w:szCs w:val="22"/>
          <w:lang w:val="en-US"/>
        </w:rPr>
        <w:t xml:space="preserve"> and data center</w:t>
      </w:r>
      <w:r w:rsidR="00882CCD" w:rsidRPr="002E5071">
        <w:rPr>
          <w:sz w:val="22"/>
          <w:szCs w:val="22"/>
          <w:lang w:val="en-US"/>
        </w:rPr>
        <w:t xml:space="preserve"> </w:t>
      </w:r>
      <w:r w:rsidR="006D5322" w:rsidRPr="002E5071">
        <w:rPr>
          <w:sz w:val="22"/>
          <w:szCs w:val="22"/>
          <w:lang w:val="en-US"/>
        </w:rPr>
        <w:t>requirements</w:t>
      </w:r>
      <w:r w:rsidR="00882CCD" w:rsidRPr="002E5071">
        <w:rPr>
          <w:sz w:val="22"/>
          <w:szCs w:val="22"/>
          <w:lang w:val="en-US"/>
        </w:rPr>
        <w:t>, i</w:t>
      </w:r>
      <w:r w:rsidRPr="002E5071">
        <w:rPr>
          <w:sz w:val="22"/>
          <w:szCs w:val="22"/>
          <w:lang w:val="en-US"/>
        </w:rPr>
        <w:t>t starts to become very evident that doubling in the</w:t>
      </w:r>
      <w:r w:rsidR="00E039CC" w:rsidRPr="002E5071">
        <w:rPr>
          <w:sz w:val="22"/>
          <w:szCs w:val="22"/>
          <w:lang w:val="en-US"/>
        </w:rPr>
        <w:t xml:space="preserve"> data</w:t>
      </w:r>
      <w:r w:rsidRPr="002E5071">
        <w:rPr>
          <w:sz w:val="22"/>
          <w:szCs w:val="22"/>
          <w:lang w:val="en-US"/>
        </w:rPr>
        <w:t xml:space="preserve"> center capacity is something that could be easily justified. </w:t>
      </w:r>
    </w:p>
    <w:p w14:paraId="50657F38" w14:textId="0A388E94" w:rsidR="00501D40" w:rsidRPr="002E5071" w:rsidRDefault="00501D40" w:rsidP="002E5071">
      <w:pPr>
        <w:pStyle w:val="paragraph"/>
        <w:spacing w:before="240" w:after="200"/>
        <w:ind w:left="2160"/>
        <w:jc w:val="both"/>
        <w:rPr>
          <w:sz w:val="22"/>
          <w:szCs w:val="22"/>
          <w:lang w:val="en-US"/>
        </w:rPr>
      </w:pPr>
      <w:r w:rsidRPr="002E5071">
        <w:rPr>
          <w:sz w:val="22"/>
          <w:szCs w:val="22"/>
          <w:lang w:val="en-US"/>
        </w:rPr>
        <w:t>Now when it comes to M</w:t>
      </w:r>
      <w:r w:rsidR="00882CCD" w:rsidRPr="002E5071">
        <w:rPr>
          <w:sz w:val="22"/>
          <w:szCs w:val="22"/>
          <w:lang w:val="en-US"/>
        </w:rPr>
        <w:t>eeza,</w:t>
      </w:r>
      <w:r w:rsidRPr="002E5071">
        <w:rPr>
          <w:sz w:val="22"/>
          <w:szCs w:val="22"/>
          <w:lang w:val="en-US"/>
        </w:rPr>
        <w:t xml:space="preserve"> as Mr. M</w:t>
      </w:r>
      <w:r w:rsidR="00882CCD" w:rsidRPr="002E5071">
        <w:rPr>
          <w:sz w:val="22"/>
          <w:szCs w:val="22"/>
          <w:lang w:val="en-US"/>
        </w:rPr>
        <w:t xml:space="preserve">ohsin </w:t>
      </w:r>
      <w:r w:rsidRPr="002E5071">
        <w:rPr>
          <w:sz w:val="22"/>
          <w:szCs w:val="22"/>
          <w:lang w:val="en-US"/>
        </w:rPr>
        <w:t>mentioned, we already have a number of tenders out in the market that point to this demand</w:t>
      </w:r>
      <w:r w:rsidR="006D5322" w:rsidRPr="002E5071">
        <w:rPr>
          <w:sz w:val="22"/>
          <w:szCs w:val="22"/>
          <w:lang w:val="en-US"/>
        </w:rPr>
        <w:t>, r</w:t>
      </w:r>
      <w:r w:rsidRPr="002E5071">
        <w:rPr>
          <w:sz w:val="22"/>
          <w:szCs w:val="22"/>
          <w:lang w:val="en-US"/>
        </w:rPr>
        <w:t xml:space="preserve">eally. So we floated tenders for an additional 12 megawatts, which </w:t>
      </w:r>
      <w:r w:rsidR="00882CCD" w:rsidRPr="002E5071">
        <w:rPr>
          <w:sz w:val="22"/>
          <w:szCs w:val="22"/>
          <w:lang w:val="en-US"/>
        </w:rPr>
        <w:t xml:space="preserve">is </w:t>
      </w:r>
      <w:r w:rsidRPr="002E5071">
        <w:rPr>
          <w:sz w:val="22"/>
          <w:szCs w:val="22"/>
          <w:lang w:val="en-US"/>
        </w:rPr>
        <w:t xml:space="preserve">almost </w:t>
      </w:r>
      <w:r w:rsidR="00882CCD" w:rsidRPr="002E5071">
        <w:rPr>
          <w:sz w:val="22"/>
          <w:szCs w:val="22"/>
          <w:lang w:val="en-US"/>
        </w:rPr>
        <w:t>double</w:t>
      </w:r>
      <w:r w:rsidRPr="002E5071">
        <w:rPr>
          <w:sz w:val="22"/>
          <w:szCs w:val="22"/>
          <w:lang w:val="en-US"/>
        </w:rPr>
        <w:t xml:space="preserve"> our current capacity. </w:t>
      </w:r>
      <w:r w:rsidR="00882CCD" w:rsidRPr="002E5071">
        <w:rPr>
          <w:sz w:val="22"/>
          <w:szCs w:val="22"/>
          <w:lang w:val="en-US"/>
        </w:rPr>
        <w:t>This</w:t>
      </w:r>
      <w:r w:rsidRPr="002E5071">
        <w:rPr>
          <w:sz w:val="22"/>
          <w:szCs w:val="22"/>
          <w:lang w:val="en-US"/>
        </w:rPr>
        <w:t xml:space="preserve"> was done a few months back. Since then, we're seeing more pronounced AI demand, more pronounced for capacity. So we're not expecting this trend to slow down anytime soon. We're expecting this to continue to be the trend for the next two</w:t>
      </w:r>
      <w:r w:rsidR="00882CCD" w:rsidRPr="002E5071">
        <w:rPr>
          <w:sz w:val="22"/>
          <w:szCs w:val="22"/>
          <w:lang w:val="en-US"/>
        </w:rPr>
        <w:t xml:space="preserve"> y</w:t>
      </w:r>
      <w:r w:rsidRPr="002E5071">
        <w:rPr>
          <w:sz w:val="22"/>
          <w:szCs w:val="22"/>
          <w:lang w:val="en-US"/>
        </w:rPr>
        <w:t>ears. That's it for my slide. Over to you, Ja</w:t>
      </w:r>
      <w:r w:rsidR="00882CCD" w:rsidRPr="002E5071">
        <w:rPr>
          <w:sz w:val="22"/>
          <w:szCs w:val="22"/>
          <w:lang w:val="en-US"/>
        </w:rPr>
        <w:t>mes</w:t>
      </w:r>
      <w:r w:rsidRPr="002E5071">
        <w:rPr>
          <w:sz w:val="22"/>
          <w:szCs w:val="22"/>
          <w:lang w:val="en-US"/>
        </w:rPr>
        <w:t>. </w:t>
      </w:r>
    </w:p>
    <w:p w14:paraId="7FBDE085" w14:textId="4323C425" w:rsidR="00882CCD"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James Corby: </w:t>
      </w:r>
      <w:r w:rsidR="00141279">
        <w:rPr>
          <w:b/>
          <w:bCs/>
          <w:sz w:val="22"/>
          <w:szCs w:val="22"/>
          <w:lang w:val="en-US"/>
        </w:rPr>
        <w:tab/>
      </w:r>
      <w:r w:rsidRPr="002E5071">
        <w:rPr>
          <w:sz w:val="22"/>
          <w:szCs w:val="22"/>
          <w:lang w:val="en-US"/>
        </w:rPr>
        <w:t xml:space="preserve">Thank you very much, </w:t>
      </w:r>
      <w:r w:rsidR="00882CCD" w:rsidRPr="002E5071">
        <w:rPr>
          <w:sz w:val="22"/>
          <w:szCs w:val="22"/>
          <w:lang w:val="en-US"/>
        </w:rPr>
        <w:t>Fadi</w:t>
      </w:r>
      <w:r w:rsidRPr="002E5071">
        <w:rPr>
          <w:sz w:val="22"/>
          <w:szCs w:val="22"/>
          <w:lang w:val="en-US"/>
        </w:rPr>
        <w:t xml:space="preserve">. Good morning, everyone. For those </w:t>
      </w:r>
      <w:r w:rsidR="00882CCD" w:rsidRPr="002E5071">
        <w:rPr>
          <w:sz w:val="22"/>
          <w:szCs w:val="22"/>
          <w:lang w:val="en-US"/>
        </w:rPr>
        <w:t>who</w:t>
      </w:r>
      <w:r w:rsidRPr="002E5071">
        <w:rPr>
          <w:sz w:val="22"/>
          <w:szCs w:val="22"/>
          <w:lang w:val="en-US"/>
        </w:rPr>
        <w:t xml:space="preserve"> don't know me</w:t>
      </w:r>
      <w:r w:rsidR="006D5322" w:rsidRPr="002E5071">
        <w:rPr>
          <w:sz w:val="22"/>
          <w:szCs w:val="22"/>
          <w:lang w:val="en-US"/>
        </w:rPr>
        <w:t>,</w:t>
      </w:r>
      <w:r w:rsidRPr="002E5071">
        <w:rPr>
          <w:sz w:val="22"/>
          <w:szCs w:val="22"/>
          <w:lang w:val="en-US"/>
        </w:rPr>
        <w:t xml:space="preserve"> I'm James Corby</w:t>
      </w:r>
      <w:r w:rsidR="006D5322" w:rsidRPr="002E5071">
        <w:rPr>
          <w:sz w:val="22"/>
          <w:szCs w:val="22"/>
          <w:lang w:val="en-US"/>
        </w:rPr>
        <w:t>,</w:t>
      </w:r>
      <w:r w:rsidRPr="002E5071">
        <w:rPr>
          <w:sz w:val="22"/>
          <w:szCs w:val="22"/>
          <w:lang w:val="en-US"/>
        </w:rPr>
        <w:t xml:space="preserve"> I am the Chief Financial </w:t>
      </w:r>
      <w:r w:rsidR="00882CCD" w:rsidRPr="002E5071">
        <w:rPr>
          <w:sz w:val="22"/>
          <w:szCs w:val="22"/>
          <w:lang w:val="en-US"/>
        </w:rPr>
        <w:t>Officer</w:t>
      </w:r>
      <w:r w:rsidRPr="002E5071">
        <w:rPr>
          <w:sz w:val="22"/>
          <w:szCs w:val="22"/>
          <w:lang w:val="en-US"/>
        </w:rPr>
        <w:t xml:space="preserve"> of M</w:t>
      </w:r>
      <w:r w:rsidR="00882CCD" w:rsidRPr="002E5071">
        <w:rPr>
          <w:sz w:val="22"/>
          <w:szCs w:val="22"/>
          <w:lang w:val="en-US"/>
        </w:rPr>
        <w:t>eeza</w:t>
      </w:r>
      <w:r w:rsidRPr="002E5071">
        <w:rPr>
          <w:sz w:val="22"/>
          <w:szCs w:val="22"/>
          <w:lang w:val="en-US"/>
        </w:rPr>
        <w:t xml:space="preserve">. We're on </w:t>
      </w:r>
      <w:r w:rsidR="00882CCD" w:rsidRPr="002E5071">
        <w:rPr>
          <w:sz w:val="22"/>
          <w:szCs w:val="22"/>
          <w:lang w:val="en-US"/>
        </w:rPr>
        <w:t>s</w:t>
      </w:r>
      <w:r w:rsidRPr="002E5071">
        <w:rPr>
          <w:sz w:val="22"/>
          <w:szCs w:val="22"/>
          <w:lang w:val="en-US"/>
        </w:rPr>
        <w:t xml:space="preserve">lide </w:t>
      </w:r>
      <w:r w:rsidR="00882CCD" w:rsidRPr="002E5071">
        <w:rPr>
          <w:sz w:val="22"/>
          <w:szCs w:val="22"/>
          <w:lang w:val="en-US"/>
        </w:rPr>
        <w:t>seven</w:t>
      </w:r>
      <w:r w:rsidRPr="002E5071">
        <w:rPr>
          <w:sz w:val="22"/>
          <w:szCs w:val="22"/>
          <w:lang w:val="en-US"/>
        </w:rPr>
        <w:t xml:space="preserve"> and we'll go over the annual financial results for the 12 months ending the 31st of December 2023 as well as Q4</w:t>
      </w:r>
      <w:r w:rsidR="00882CCD" w:rsidRPr="002E5071">
        <w:rPr>
          <w:sz w:val="22"/>
          <w:szCs w:val="22"/>
          <w:lang w:val="en-US"/>
        </w:rPr>
        <w:t xml:space="preserve"> </w:t>
      </w:r>
      <w:r w:rsidRPr="002E5071">
        <w:rPr>
          <w:sz w:val="22"/>
          <w:szCs w:val="22"/>
          <w:lang w:val="en-US"/>
        </w:rPr>
        <w:t xml:space="preserve">2023. On slide eight, we showed the financial performance for FY23 versus FY22. </w:t>
      </w:r>
    </w:p>
    <w:p w14:paraId="706D8423" w14:textId="659EE195" w:rsidR="00882CCD"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Total revenue grew 20% or </w:t>
      </w:r>
      <w:r w:rsidR="00882CCD" w:rsidRPr="002E5071">
        <w:rPr>
          <w:sz w:val="22"/>
          <w:szCs w:val="22"/>
          <w:lang w:val="en-US"/>
        </w:rPr>
        <w:t xml:space="preserve">QR </w:t>
      </w:r>
      <w:r w:rsidRPr="002E5071">
        <w:rPr>
          <w:sz w:val="22"/>
          <w:szCs w:val="22"/>
          <w:lang w:val="en-US"/>
        </w:rPr>
        <w:t xml:space="preserve">70 million and this was led primarily by an increase in </w:t>
      </w:r>
      <w:r w:rsidR="00882CCD" w:rsidRPr="002E5071">
        <w:rPr>
          <w:sz w:val="22"/>
          <w:szCs w:val="22"/>
          <w:lang w:val="en-US"/>
        </w:rPr>
        <w:t>S</w:t>
      </w:r>
      <w:r w:rsidRPr="002E5071">
        <w:rPr>
          <w:sz w:val="22"/>
          <w:szCs w:val="22"/>
          <w:lang w:val="en-US"/>
        </w:rPr>
        <w:t xml:space="preserve">olution </w:t>
      </w:r>
      <w:r w:rsidR="00882CCD" w:rsidRPr="002E5071">
        <w:rPr>
          <w:sz w:val="22"/>
          <w:szCs w:val="22"/>
          <w:lang w:val="en-US"/>
        </w:rPr>
        <w:t>S</w:t>
      </w:r>
      <w:r w:rsidRPr="002E5071">
        <w:rPr>
          <w:sz w:val="22"/>
          <w:szCs w:val="22"/>
          <w:lang w:val="en-US"/>
        </w:rPr>
        <w:t xml:space="preserve">ervices revenue of 71%, </w:t>
      </w:r>
      <w:r w:rsidR="00882CCD" w:rsidRPr="002E5071">
        <w:rPr>
          <w:sz w:val="22"/>
          <w:szCs w:val="22"/>
          <w:lang w:val="en-US"/>
        </w:rPr>
        <w:t>M</w:t>
      </w:r>
      <w:r w:rsidRPr="002E5071">
        <w:rPr>
          <w:sz w:val="22"/>
          <w:szCs w:val="22"/>
          <w:lang w:val="en-US"/>
        </w:rPr>
        <w:t xml:space="preserve">anaged </w:t>
      </w:r>
      <w:r w:rsidR="00882CCD" w:rsidRPr="002E5071">
        <w:rPr>
          <w:sz w:val="22"/>
          <w:szCs w:val="22"/>
          <w:lang w:val="en-US"/>
        </w:rPr>
        <w:t>S</w:t>
      </w:r>
      <w:r w:rsidRPr="002E5071">
        <w:rPr>
          <w:sz w:val="22"/>
          <w:szCs w:val="22"/>
          <w:lang w:val="en-US"/>
        </w:rPr>
        <w:t xml:space="preserve">ervices </w:t>
      </w:r>
      <w:r w:rsidR="006D5322" w:rsidRPr="002E5071">
        <w:rPr>
          <w:sz w:val="22"/>
          <w:szCs w:val="22"/>
          <w:lang w:val="en-US"/>
        </w:rPr>
        <w:t>22 %</w:t>
      </w:r>
      <w:r w:rsidR="00E039CC" w:rsidRPr="002E5071">
        <w:rPr>
          <w:sz w:val="22"/>
          <w:szCs w:val="22"/>
          <w:lang w:val="en-US"/>
        </w:rPr>
        <w:t>,</w:t>
      </w:r>
      <w:r w:rsidRPr="002E5071">
        <w:rPr>
          <w:sz w:val="22"/>
          <w:szCs w:val="22"/>
          <w:lang w:val="en-US"/>
        </w:rPr>
        <w:t xml:space="preserve"> and </w:t>
      </w:r>
      <w:r w:rsidR="00882CCD" w:rsidRPr="002E5071">
        <w:rPr>
          <w:sz w:val="22"/>
          <w:szCs w:val="22"/>
          <w:lang w:val="en-US"/>
        </w:rPr>
        <w:t>C</w:t>
      </w:r>
      <w:r w:rsidRPr="002E5071">
        <w:rPr>
          <w:sz w:val="22"/>
          <w:szCs w:val="22"/>
          <w:lang w:val="en-US"/>
        </w:rPr>
        <w:t xml:space="preserve">loud 47%. Expenses are 70 or 31% higher and this is mainly due to that higher revenue and the revenue mix where we have a higher contribution of </w:t>
      </w:r>
      <w:r w:rsidR="00882CCD" w:rsidRPr="002E5071">
        <w:rPr>
          <w:sz w:val="22"/>
          <w:szCs w:val="22"/>
          <w:lang w:val="en-US"/>
        </w:rPr>
        <w:t>S</w:t>
      </w:r>
      <w:r w:rsidRPr="002E5071">
        <w:rPr>
          <w:sz w:val="22"/>
          <w:szCs w:val="22"/>
          <w:lang w:val="en-US"/>
        </w:rPr>
        <w:t xml:space="preserve">olution </w:t>
      </w:r>
      <w:r w:rsidR="00882CCD" w:rsidRPr="002E5071">
        <w:rPr>
          <w:sz w:val="22"/>
          <w:szCs w:val="22"/>
          <w:lang w:val="en-US"/>
        </w:rPr>
        <w:t>S</w:t>
      </w:r>
      <w:r w:rsidRPr="002E5071">
        <w:rPr>
          <w:sz w:val="22"/>
          <w:szCs w:val="22"/>
          <w:lang w:val="en-US"/>
        </w:rPr>
        <w:t>ervices revenue, which is at a lower margin</w:t>
      </w:r>
      <w:r w:rsidR="006D5322" w:rsidRPr="002E5071">
        <w:rPr>
          <w:sz w:val="22"/>
          <w:szCs w:val="22"/>
          <w:lang w:val="en-US"/>
        </w:rPr>
        <w:t>.</w:t>
      </w:r>
      <w:r w:rsidRPr="002E5071">
        <w:rPr>
          <w:sz w:val="22"/>
          <w:szCs w:val="22"/>
          <w:lang w:val="en-US"/>
        </w:rPr>
        <w:t xml:space="preserve"> </w:t>
      </w:r>
      <w:r w:rsidR="006D5322" w:rsidRPr="002E5071">
        <w:rPr>
          <w:sz w:val="22"/>
          <w:szCs w:val="22"/>
          <w:lang w:val="en-US"/>
        </w:rPr>
        <w:t>I</w:t>
      </w:r>
      <w:r w:rsidRPr="002E5071">
        <w:rPr>
          <w:sz w:val="22"/>
          <w:szCs w:val="22"/>
          <w:lang w:val="en-US"/>
        </w:rPr>
        <w:t>n 2022</w:t>
      </w:r>
      <w:r w:rsidR="006D5322" w:rsidRPr="002E5071">
        <w:rPr>
          <w:sz w:val="22"/>
          <w:szCs w:val="22"/>
          <w:lang w:val="en-US"/>
        </w:rPr>
        <w:t>, w</w:t>
      </w:r>
      <w:r w:rsidRPr="002E5071">
        <w:rPr>
          <w:sz w:val="22"/>
          <w:szCs w:val="22"/>
          <w:lang w:val="en-US"/>
        </w:rPr>
        <w:t xml:space="preserve">e also had a </w:t>
      </w:r>
      <w:r w:rsidR="00882CCD" w:rsidRPr="002E5071">
        <w:rPr>
          <w:sz w:val="22"/>
          <w:szCs w:val="22"/>
          <w:lang w:val="en-US"/>
        </w:rPr>
        <w:t>one-off</w:t>
      </w:r>
      <w:r w:rsidRPr="002E5071">
        <w:rPr>
          <w:sz w:val="22"/>
          <w:szCs w:val="22"/>
          <w:lang w:val="en-US"/>
        </w:rPr>
        <w:t xml:space="preserve"> upside which is impacting the </w:t>
      </w:r>
      <w:r w:rsidR="00882CCD" w:rsidRPr="002E5071">
        <w:rPr>
          <w:sz w:val="22"/>
          <w:szCs w:val="22"/>
          <w:lang w:val="en-US"/>
        </w:rPr>
        <w:t>year-on-year</w:t>
      </w:r>
      <w:r w:rsidRPr="002E5071">
        <w:rPr>
          <w:sz w:val="22"/>
          <w:szCs w:val="22"/>
          <w:lang w:val="en-US"/>
        </w:rPr>
        <w:t xml:space="preserve"> movement. Underlying costs are increasing by </w:t>
      </w:r>
      <w:r w:rsidR="00882CCD" w:rsidRPr="002E5071">
        <w:rPr>
          <w:sz w:val="22"/>
          <w:szCs w:val="22"/>
          <w:lang w:val="en-US"/>
        </w:rPr>
        <w:t xml:space="preserve">QR </w:t>
      </w:r>
      <w:r w:rsidRPr="002E5071">
        <w:rPr>
          <w:sz w:val="22"/>
          <w:szCs w:val="22"/>
          <w:lang w:val="en-US"/>
        </w:rPr>
        <w:t>55</w:t>
      </w:r>
      <w:r w:rsidR="00882CCD" w:rsidRPr="002E5071">
        <w:rPr>
          <w:sz w:val="22"/>
          <w:szCs w:val="22"/>
          <w:lang w:val="en-US"/>
        </w:rPr>
        <w:t xml:space="preserve"> million</w:t>
      </w:r>
      <w:r w:rsidRPr="002E5071">
        <w:rPr>
          <w:sz w:val="22"/>
          <w:szCs w:val="22"/>
          <w:lang w:val="en-US"/>
        </w:rPr>
        <w:t xml:space="preserve">. EBITDA is slightly lower and that's primarily due to revenue mix and the </w:t>
      </w:r>
      <w:r w:rsidR="00882CCD" w:rsidRPr="002E5071">
        <w:rPr>
          <w:sz w:val="22"/>
          <w:szCs w:val="22"/>
          <w:lang w:val="en-US"/>
        </w:rPr>
        <w:t>one-off</w:t>
      </w:r>
      <w:r w:rsidRPr="002E5071">
        <w:rPr>
          <w:sz w:val="22"/>
          <w:szCs w:val="22"/>
          <w:lang w:val="en-US"/>
        </w:rPr>
        <w:t xml:space="preserve"> that I just talked about</w:t>
      </w:r>
      <w:r w:rsidR="00E039CC" w:rsidRPr="002E5071">
        <w:rPr>
          <w:sz w:val="22"/>
          <w:szCs w:val="22"/>
          <w:lang w:val="en-US"/>
        </w:rPr>
        <w:t>.</w:t>
      </w:r>
      <w:r w:rsidRPr="002E5071">
        <w:rPr>
          <w:sz w:val="22"/>
          <w:szCs w:val="22"/>
          <w:lang w:val="en-US"/>
        </w:rPr>
        <w:t xml:space="preserve"> </w:t>
      </w:r>
      <w:r w:rsidR="00E039CC" w:rsidRPr="002E5071">
        <w:rPr>
          <w:sz w:val="22"/>
          <w:szCs w:val="22"/>
          <w:lang w:val="en-US"/>
        </w:rPr>
        <w:t>A</w:t>
      </w:r>
      <w:r w:rsidRPr="002E5071">
        <w:rPr>
          <w:sz w:val="22"/>
          <w:szCs w:val="22"/>
          <w:lang w:val="en-US"/>
        </w:rPr>
        <w:t>nd net profit is</w:t>
      </w:r>
      <w:r w:rsidR="00882CCD" w:rsidRPr="002E5071">
        <w:rPr>
          <w:sz w:val="22"/>
          <w:szCs w:val="22"/>
          <w:lang w:val="en-US"/>
        </w:rPr>
        <w:t xml:space="preserve"> QR</w:t>
      </w:r>
      <w:r w:rsidRPr="002E5071">
        <w:rPr>
          <w:sz w:val="22"/>
          <w:szCs w:val="22"/>
          <w:lang w:val="en-US"/>
        </w:rPr>
        <w:t xml:space="preserve"> 8.1</w:t>
      </w:r>
      <w:r w:rsidR="00882CCD" w:rsidRPr="002E5071">
        <w:rPr>
          <w:sz w:val="22"/>
          <w:szCs w:val="22"/>
          <w:lang w:val="en-US"/>
        </w:rPr>
        <w:t xml:space="preserve"> million</w:t>
      </w:r>
      <w:r w:rsidRPr="002E5071">
        <w:rPr>
          <w:sz w:val="22"/>
          <w:szCs w:val="22"/>
          <w:lang w:val="en-US"/>
        </w:rPr>
        <w:t xml:space="preserve"> or 15.5% higher primarily due to higher revenue and higher finance income. O</w:t>
      </w:r>
      <w:r w:rsidR="00882CCD" w:rsidRPr="002E5071">
        <w:rPr>
          <w:sz w:val="22"/>
          <w:szCs w:val="22"/>
          <w:lang w:val="en-US"/>
        </w:rPr>
        <w:t>kay</w:t>
      </w:r>
      <w:r w:rsidRPr="002E5071">
        <w:rPr>
          <w:sz w:val="22"/>
          <w:szCs w:val="22"/>
          <w:lang w:val="en-US"/>
        </w:rPr>
        <w:t xml:space="preserve">. Moving to </w:t>
      </w:r>
      <w:r w:rsidR="00882CCD" w:rsidRPr="002E5071">
        <w:rPr>
          <w:sz w:val="22"/>
          <w:szCs w:val="22"/>
          <w:lang w:val="en-US"/>
        </w:rPr>
        <w:t>s</w:t>
      </w:r>
      <w:r w:rsidRPr="002E5071">
        <w:rPr>
          <w:sz w:val="22"/>
          <w:szCs w:val="22"/>
          <w:lang w:val="en-US"/>
        </w:rPr>
        <w:t xml:space="preserve">lide </w:t>
      </w:r>
      <w:r w:rsidR="00882CCD" w:rsidRPr="002E5071">
        <w:rPr>
          <w:sz w:val="22"/>
          <w:szCs w:val="22"/>
          <w:lang w:val="en-US"/>
        </w:rPr>
        <w:t>nine</w:t>
      </w:r>
      <w:r w:rsidRPr="002E5071">
        <w:rPr>
          <w:sz w:val="22"/>
          <w:szCs w:val="22"/>
          <w:lang w:val="en-US"/>
        </w:rPr>
        <w:t>, where we have the annual financial performance over the last five years</w:t>
      </w:r>
      <w:r w:rsidR="00882CCD" w:rsidRPr="002E5071">
        <w:rPr>
          <w:sz w:val="22"/>
          <w:szCs w:val="22"/>
          <w:lang w:val="en-US"/>
        </w:rPr>
        <w:t>.</w:t>
      </w:r>
      <w:r w:rsidRPr="002E5071">
        <w:rPr>
          <w:sz w:val="22"/>
          <w:szCs w:val="22"/>
          <w:lang w:val="en-US"/>
        </w:rPr>
        <w:t xml:space="preserve"> </w:t>
      </w:r>
    </w:p>
    <w:p w14:paraId="47D9F942" w14:textId="3EF7CD0C" w:rsidR="00882CCD" w:rsidRPr="002E5071" w:rsidRDefault="00882CCD" w:rsidP="002E5071">
      <w:pPr>
        <w:pStyle w:val="paragraph"/>
        <w:spacing w:before="240" w:after="200"/>
        <w:ind w:left="2160"/>
        <w:jc w:val="both"/>
        <w:rPr>
          <w:sz w:val="22"/>
          <w:szCs w:val="22"/>
          <w:lang w:val="en-US"/>
        </w:rPr>
      </w:pPr>
      <w:r w:rsidRPr="002E5071">
        <w:rPr>
          <w:sz w:val="22"/>
          <w:szCs w:val="22"/>
          <w:lang w:val="en-US"/>
        </w:rPr>
        <w:t>N</w:t>
      </w:r>
      <w:r w:rsidR="00501D40" w:rsidRPr="002E5071">
        <w:rPr>
          <w:sz w:val="22"/>
          <w:szCs w:val="22"/>
          <w:lang w:val="en-US"/>
        </w:rPr>
        <w:t>et profit has increased year</w:t>
      </w:r>
      <w:r w:rsidRPr="002E5071">
        <w:rPr>
          <w:sz w:val="22"/>
          <w:szCs w:val="22"/>
          <w:lang w:val="en-US"/>
        </w:rPr>
        <w:t>-</w:t>
      </w:r>
      <w:r w:rsidR="00501D40" w:rsidRPr="002E5071">
        <w:rPr>
          <w:sz w:val="22"/>
          <w:szCs w:val="22"/>
          <w:lang w:val="en-US"/>
        </w:rPr>
        <w:t>on</w:t>
      </w:r>
      <w:r w:rsidRPr="002E5071">
        <w:rPr>
          <w:sz w:val="22"/>
          <w:szCs w:val="22"/>
          <w:lang w:val="en-US"/>
        </w:rPr>
        <w:t>-</w:t>
      </w:r>
      <w:r w:rsidR="00501D40" w:rsidRPr="002E5071">
        <w:rPr>
          <w:sz w:val="22"/>
          <w:szCs w:val="22"/>
          <w:lang w:val="en-US"/>
        </w:rPr>
        <w:t>year</w:t>
      </w:r>
      <w:r w:rsidRPr="002E5071">
        <w:rPr>
          <w:sz w:val="22"/>
          <w:szCs w:val="22"/>
          <w:lang w:val="en-US"/>
        </w:rPr>
        <w:t xml:space="preserve"> s</w:t>
      </w:r>
      <w:r w:rsidR="00501D40" w:rsidRPr="002E5071">
        <w:rPr>
          <w:sz w:val="22"/>
          <w:szCs w:val="22"/>
          <w:lang w:val="en-US"/>
        </w:rPr>
        <w:t>ince FY19</w:t>
      </w:r>
      <w:r w:rsidRPr="002E5071">
        <w:rPr>
          <w:sz w:val="22"/>
          <w:szCs w:val="22"/>
          <w:lang w:val="en-US"/>
        </w:rPr>
        <w:t>. T</w:t>
      </w:r>
      <w:r w:rsidR="00501D40" w:rsidRPr="002E5071">
        <w:rPr>
          <w:sz w:val="22"/>
          <w:szCs w:val="22"/>
          <w:lang w:val="en-US"/>
        </w:rPr>
        <w:t xml:space="preserve">he </w:t>
      </w:r>
      <w:r w:rsidRPr="002E5071">
        <w:rPr>
          <w:sz w:val="22"/>
          <w:szCs w:val="22"/>
          <w:lang w:val="en-US"/>
        </w:rPr>
        <w:t>Da</w:t>
      </w:r>
      <w:r w:rsidR="00501D40" w:rsidRPr="002E5071">
        <w:rPr>
          <w:sz w:val="22"/>
          <w:szCs w:val="22"/>
          <w:lang w:val="en-US"/>
        </w:rPr>
        <w:t xml:space="preserve">ta </w:t>
      </w:r>
      <w:r w:rsidRPr="002E5071">
        <w:rPr>
          <w:sz w:val="22"/>
          <w:szCs w:val="22"/>
          <w:lang w:val="en-US"/>
        </w:rPr>
        <w:t>C</w:t>
      </w:r>
      <w:r w:rsidR="00501D40" w:rsidRPr="002E5071">
        <w:rPr>
          <w:sz w:val="22"/>
          <w:szCs w:val="22"/>
          <w:lang w:val="en-US"/>
        </w:rPr>
        <w:t xml:space="preserve">enter and </w:t>
      </w:r>
      <w:r w:rsidRPr="002E5071">
        <w:rPr>
          <w:sz w:val="22"/>
          <w:szCs w:val="22"/>
          <w:lang w:val="en-US"/>
        </w:rPr>
        <w:t>M</w:t>
      </w:r>
      <w:r w:rsidR="00501D40" w:rsidRPr="002E5071">
        <w:rPr>
          <w:sz w:val="22"/>
          <w:szCs w:val="22"/>
          <w:lang w:val="en-US"/>
        </w:rPr>
        <w:t>anaged</w:t>
      </w:r>
      <w:r w:rsidR="008C31E4" w:rsidRPr="002E5071">
        <w:rPr>
          <w:sz w:val="22"/>
          <w:szCs w:val="22"/>
          <w:lang w:val="en-US"/>
        </w:rPr>
        <w:t xml:space="preserve"> Services, t</w:t>
      </w:r>
      <w:r w:rsidR="00501D40" w:rsidRPr="002E5071">
        <w:rPr>
          <w:sz w:val="22"/>
          <w:szCs w:val="22"/>
          <w:lang w:val="en-US"/>
        </w:rPr>
        <w:t>h</w:t>
      </w:r>
      <w:r w:rsidR="008C31E4" w:rsidRPr="002E5071">
        <w:rPr>
          <w:sz w:val="22"/>
          <w:szCs w:val="22"/>
          <w:lang w:val="en-US"/>
        </w:rPr>
        <w:t>ese</w:t>
      </w:r>
      <w:r w:rsidR="00501D40" w:rsidRPr="002E5071">
        <w:rPr>
          <w:sz w:val="22"/>
          <w:szCs w:val="22"/>
          <w:lang w:val="en-US"/>
        </w:rPr>
        <w:t xml:space="preserve"> </w:t>
      </w:r>
      <w:r w:rsidRPr="002E5071">
        <w:rPr>
          <w:sz w:val="22"/>
          <w:szCs w:val="22"/>
          <w:lang w:val="en-US"/>
        </w:rPr>
        <w:t>segment</w:t>
      </w:r>
      <w:r w:rsidR="008C31E4" w:rsidRPr="002E5071">
        <w:rPr>
          <w:sz w:val="22"/>
          <w:szCs w:val="22"/>
          <w:lang w:val="en-US"/>
        </w:rPr>
        <w:t>s</w:t>
      </w:r>
      <w:r w:rsidRPr="002E5071">
        <w:rPr>
          <w:sz w:val="22"/>
          <w:szCs w:val="22"/>
          <w:lang w:val="en-US"/>
        </w:rPr>
        <w:t xml:space="preserve"> </w:t>
      </w:r>
      <w:r w:rsidR="008C31E4" w:rsidRPr="002E5071">
        <w:rPr>
          <w:sz w:val="22"/>
          <w:szCs w:val="22"/>
          <w:lang w:val="en-US"/>
        </w:rPr>
        <w:t>are</w:t>
      </w:r>
      <w:r w:rsidR="00501D40" w:rsidRPr="002E5071">
        <w:rPr>
          <w:sz w:val="22"/>
          <w:szCs w:val="22"/>
          <w:lang w:val="en-US"/>
        </w:rPr>
        <w:t xml:space="preserve"> those being our primary recurring </w:t>
      </w:r>
      <w:r w:rsidR="008C31E4" w:rsidRPr="002E5071">
        <w:rPr>
          <w:sz w:val="22"/>
          <w:szCs w:val="22"/>
          <w:lang w:val="en-US"/>
        </w:rPr>
        <w:t>segments,</w:t>
      </w:r>
      <w:r w:rsidR="00501D40" w:rsidRPr="002E5071">
        <w:rPr>
          <w:sz w:val="22"/>
          <w:szCs w:val="22"/>
          <w:lang w:val="en-US"/>
        </w:rPr>
        <w:t xml:space="preserve"> have grown at a cage of 10 and 15% respectively since 2019. As mentioned </w:t>
      </w:r>
      <w:r w:rsidRPr="002E5071">
        <w:rPr>
          <w:sz w:val="22"/>
          <w:szCs w:val="22"/>
          <w:lang w:val="en-US"/>
        </w:rPr>
        <w:t>in</w:t>
      </w:r>
      <w:r w:rsidR="00501D40" w:rsidRPr="002E5071">
        <w:rPr>
          <w:sz w:val="22"/>
          <w:szCs w:val="22"/>
          <w:lang w:val="en-US"/>
        </w:rPr>
        <w:t xml:space="preserve"> the previous slide, total revenue grew </w:t>
      </w:r>
      <w:r w:rsidRPr="002E5071">
        <w:rPr>
          <w:sz w:val="22"/>
          <w:szCs w:val="22"/>
          <w:lang w:val="en-US"/>
        </w:rPr>
        <w:t xml:space="preserve">QR </w:t>
      </w:r>
      <w:r w:rsidR="00501D40" w:rsidRPr="002E5071">
        <w:rPr>
          <w:sz w:val="22"/>
          <w:szCs w:val="22"/>
          <w:lang w:val="en-US"/>
        </w:rPr>
        <w:t>70 million year</w:t>
      </w:r>
      <w:r w:rsidRPr="002E5071">
        <w:rPr>
          <w:sz w:val="22"/>
          <w:szCs w:val="22"/>
          <w:lang w:val="en-US"/>
        </w:rPr>
        <w:t>-</w:t>
      </w:r>
      <w:r w:rsidR="00501D40" w:rsidRPr="002E5071">
        <w:rPr>
          <w:sz w:val="22"/>
          <w:szCs w:val="22"/>
          <w:lang w:val="en-US"/>
        </w:rPr>
        <w:t>on</w:t>
      </w:r>
      <w:r w:rsidRPr="002E5071">
        <w:rPr>
          <w:sz w:val="22"/>
          <w:szCs w:val="22"/>
          <w:lang w:val="en-US"/>
        </w:rPr>
        <w:t>-</w:t>
      </w:r>
      <w:r w:rsidR="00501D40" w:rsidRPr="002E5071">
        <w:rPr>
          <w:sz w:val="22"/>
          <w:szCs w:val="22"/>
          <w:lang w:val="en-US"/>
        </w:rPr>
        <w:t>yea</w:t>
      </w:r>
      <w:r w:rsidR="008C31E4" w:rsidRPr="002E5071">
        <w:rPr>
          <w:sz w:val="22"/>
          <w:szCs w:val="22"/>
          <w:lang w:val="en-US"/>
        </w:rPr>
        <w:t>r,</w:t>
      </w:r>
      <w:r w:rsidR="00501D40" w:rsidRPr="002E5071">
        <w:rPr>
          <w:sz w:val="22"/>
          <w:szCs w:val="22"/>
          <w:lang w:val="en-US"/>
        </w:rPr>
        <w:t xml:space="preserve"> and this</w:t>
      </w:r>
      <w:r w:rsidR="008C31E4" w:rsidRPr="002E5071">
        <w:rPr>
          <w:sz w:val="22"/>
          <w:szCs w:val="22"/>
          <w:lang w:val="en-US"/>
        </w:rPr>
        <w:t>,</w:t>
      </w:r>
      <w:r w:rsidR="00501D40" w:rsidRPr="002E5071">
        <w:rPr>
          <w:sz w:val="22"/>
          <w:szCs w:val="22"/>
          <w:lang w:val="en-US"/>
        </w:rPr>
        <w:t xml:space="preserve"> along with the finance income, primarily</w:t>
      </w:r>
      <w:r w:rsidR="00E039CC" w:rsidRPr="002E5071">
        <w:rPr>
          <w:sz w:val="22"/>
          <w:szCs w:val="22"/>
          <w:lang w:val="en-US"/>
        </w:rPr>
        <w:t xml:space="preserve"> drove the</w:t>
      </w:r>
      <w:r w:rsidRPr="002E5071">
        <w:rPr>
          <w:sz w:val="22"/>
          <w:szCs w:val="22"/>
          <w:lang w:val="en-US"/>
        </w:rPr>
        <w:t xml:space="preserve"> n</w:t>
      </w:r>
      <w:r w:rsidR="00501D40" w:rsidRPr="002E5071">
        <w:rPr>
          <w:sz w:val="22"/>
          <w:szCs w:val="22"/>
          <w:lang w:val="en-US"/>
        </w:rPr>
        <w:t xml:space="preserve">et profit to </w:t>
      </w:r>
      <w:r w:rsidRPr="002E5071">
        <w:rPr>
          <w:sz w:val="22"/>
          <w:szCs w:val="22"/>
          <w:lang w:val="en-US"/>
        </w:rPr>
        <w:t xml:space="preserve">QR </w:t>
      </w:r>
      <w:r w:rsidR="00501D40" w:rsidRPr="002E5071">
        <w:rPr>
          <w:sz w:val="22"/>
          <w:szCs w:val="22"/>
          <w:lang w:val="en-US"/>
        </w:rPr>
        <w:t>60.2 million</w:t>
      </w:r>
      <w:r w:rsidRPr="002E5071">
        <w:rPr>
          <w:sz w:val="22"/>
          <w:szCs w:val="22"/>
          <w:lang w:val="en-US"/>
        </w:rPr>
        <w:t xml:space="preserve"> f</w:t>
      </w:r>
      <w:r w:rsidR="00501D40" w:rsidRPr="002E5071">
        <w:rPr>
          <w:sz w:val="22"/>
          <w:szCs w:val="22"/>
          <w:lang w:val="en-US"/>
        </w:rPr>
        <w:t>or the year</w:t>
      </w:r>
      <w:r w:rsidRPr="002E5071">
        <w:rPr>
          <w:sz w:val="22"/>
          <w:szCs w:val="22"/>
          <w:lang w:val="en-US"/>
        </w:rPr>
        <w:t>,</w:t>
      </w:r>
      <w:r w:rsidR="00501D40" w:rsidRPr="002E5071">
        <w:rPr>
          <w:sz w:val="22"/>
          <w:szCs w:val="22"/>
          <w:lang w:val="en-US"/>
        </w:rPr>
        <w:t xml:space="preserve"> 15.5, or 16% higher year</w:t>
      </w:r>
      <w:r w:rsidRPr="002E5071">
        <w:rPr>
          <w:sz w:val="22"/>
          <w:szCs w:val="22"/>
          <w:lang w:val="en-US"/>
        </w:rPr>
        <w:t>-</w:t>
      </w:r>
      <w:r w:rsidR="00501D40" w:rsidRPr="002E5071">
        <w:rPr>
          <w:sz w:val="22"/>
          <w:szCs w:val="22"/>
          <w:lang w:val="en-US"/>
        </w:rPr>
        <w:t>on</w:t>
      </w:r>
      <w:r w:rsidRPr="002E5071">
        <w:rPr>
          <w:sz w:val="22"/>
          <w:szCs w:val="22"/>
          <w:lang w:val="en-US"/>
        </w:rPr>
        <w:t>-</w:t>
      </w:r>
      <w:r w:rsidR="00501D40" w:rsidRPr="002E5071">
        <w:rPr>
          <w:sz w:val="22"/>
          <w:szCs w:val="22"/>
          <w:lang w:val="en-US"/>
        </w:rPr>
        <w:t>year</w:t>
      </w:r>
      <w:r w:rsidRPr="002E5071">
        <w:rPr>
          <w:sz w:val="22"/>
          <w:szCs w:val="22"/>
          <w:lang w:val="en-US"/>
        </w:rPr>
        <w:t>.</w:t>
      </w:r>
      <w:r w:rsidR="00501D40" w:rsidRPr="002E5071">
        <w:rPr>
          <w:sz w:val="22"/>
          <w:szCs w:val="22"/>
          <w:lang w:val="en-US"/>
        </w:rPr>
        <w:t xml:space="preserve"> Turning to slide 10, showing the financial performance of Q4 FY23 versus Q4 FY22. </w:t>
      </w:r>
    </w:p>
    <w:p w14:paraId="0622D59E" w14:textId="77777777" w:rsidR="00141279" w:rsidRDefault="00501D40" w:rsidP="002E5071">
      <w:pPr>
        <w:pStyle w:val="paragraph"/>
        <w:spacing w:before="240" w:after="200"/>
        <w:ind w:left="2160"/>
        <w:jc w:val="both"/>
        <w:rPr>
          <w:sz w:val="22"/>
          <w:szCs w:val="22"/>
          <w:lang w:val="en-US"/>
        </w:rPr>
      </w:pPr>
      <w:r w:rsidRPr="002E5071">
        <w:rPr>
          <w:sz w:val="22"/>
          <w:szCs w:val="22"/>
          <w:lang w:val="en-US"/>
        </w:rPr>
        <w:t xml:space="preserve">Typically for me the Q4 is a very strong </w:t>
      </w:r>
      <w:r w:rsidR="008C31E4" w:rsidRPr="002E5071">
        <w:rPr>
          <w:sz w:val="22"/>
          <w:szCs w:val="22"/>
          <w:lang w:val="en-US"/>
        </w:rPr>
        <w:t>quarter,</w:t>
      </w:r>
      <w:r w:rsidRPr="002E5071">
        <w:rPr>
          <w:sz w:val="22"/>
          <w:szCs w:val="22"/>
          <w:lang w:val="en-US"/>
        </w:rPr>
        <w:t xml:space="preserve"> and it was again this year</w:t>
      </w:r>
      <w:r w:rsidR="00882CCD" w:rsidRPr="002E5071">
        <w:rPr>
          <w:sz w:val="22"/>
          <w:szCs w:val="22"/>
          <w:lang w:val="en-US"/>
        </w:rPr>
        <w:t xml:space="preserve">. </w:t>
      </w:r>
      <w:r w:rsidR="008C31E4" w:rsidRPr="002E5071">
        <w:rPr>
          <w:sz w:val="22"/>
          <w:szCs w:val="22"/>
          <w:lang w:val="en-US"/>
        </w:rPr>
        <w:t>Q4</w:t>
      </w:r>
      <w:r w:rsidRPr="002E5071">
        <w:rPr>
          <w:sz w:val="22"/>
          <w:szCs w:val="22"/>
          <w:lang w:val="en-US"/>
        </w:rPr>
        <w:t xml:space="preserve"> total revenue increased by 10%</w:t>
      </w:r>
      <w:r w:rsidR="00882CCD" w:rsidRPr="002E5071">
        <w:rPr>
          <w:sz w:val="22"/>
          <w:szCs w:val="22"/>
          <w:lang w:val="en-US"/>
        </w:rPr>
        <w:t>, o</w:t>
      </w:r>
      <w:r w:rsidRPr="002E5071">
        <w:rPr>
          <w:sz w:val="22"/>
          <w:szCs w:val="22"/>
          <w:lang w:val="en-US"/>
        </w:rPr>
        <w:t xml:space="preserve">r </w:t>
      </w:r>
      <w:r w:rsidR="00882CCD" w:rsidRPr="002E5071">
        <w:rPr>
          <w:sz w:val="22"/>
          <w:szCs w:val="22"/>
          <w:lang w:val="en-US"/>
        </w:rPr>
        <w:t xml:space="preserve">QR </w:t>
      </w:r>
      <w:r w:rsidRPr="002E5071">
        <w:rPr>
          <w:sz w:val="22"/>
          <w:szCs w:val="22"/>
          <w:lang w:val="en-US"/>
        </w:rPr>
        <w:t xml:space="preserve">10.2 million, mainly led by the growth in </w:t>
      </w:r>
      <w:r w:rsidR="00882CCD" w:rsidRPr="002E5071">
        <w:rPr>
          <w:sz w:val="22"/>
          <w:szCs w:val="22"/>
          <w:lang w:val="en-US"/>
        </w:rPr>
        <w:t>S</w:t>
      </w:r>
      <w:r w:rsidRPr="002E5071">
        <w:rPr>
          <w:sz w:val="22"/>
          <w:szCs w:val="22"/>
          <w:lang w:val="en-US"/>
        </w:rPr>
        <w:t>olutions</w:t>
      </w:r>
      <w:r w:rsidR="008C31E4" w:rsidRPr="002E5071">
        <w:rPr>
          <w:sz w:val="22"/>
          <w:szCs w:val="22"/>
          <w:lang w:val="en-US"/>
        </w:rPr>
        <w:t xml:space="preserve"> a</w:t>
      </w:r>
      <w:r w:rsidRPr="002E5071">
        <w:rPr>
          <w:sz w:val="22"/>
          <w:szCs w:val="22"/>
          <w:lang w:val="en-US"/>
        </w:rPr>
        <w:t xml:space="preserve">nd </w:t>
      </w:r>
      <w:r w:rsidR="00882CCD" w:rsidRPr="002E5071">
        <w:rPr>
          <w:sz w:val="22"/>
          <w:szCs w:val="22"/>
          <w:lang w:val="en-US"/>
        </w:rPr>
        <w:t>C</w:t>
      </w:r>
      <w:r w:rsidRPr="002E5071">
        <w:rPr>
          <w:sz w:val="22"/>
          <w:szCs w:val="22"/>
          <w:lang w:val="en-US"/>
        </w:rPr>
        <w:t>loud</w:t>
      </w:r>
      <w:r w:rsidR="008C31E4" w:rsidRPr="002E5071">
        <w:rPr>
          <w:sz w:val="22"/>
          <w:szCs w:val="22"/>
          <w:lang w:val="en-US"/>
        </w:rPr>
        <w:t>.</w:t>
      </w:r>
      <w:r w:rsidRPr="002E5071">
        <w:rPr>
          <w:sz w:val="22"/>
          <w:szCs w:val="22"/>
          <w:lang w:val="en-US"/>
        </w:rPr>
        <w:t xml:space="preserve"> </w:t>
      </w:r>
      <w:r w:rsidR="008C31E4" w:rsidRPr="002E5071">
        <w:rPr>
          <w:sz w:val="22"/>
          <w:szCs w:val="22"/>
          <w:lang w:val="en-US"/>
        </w:rPr>
        <w:t>E</w:t>
      </w:r>
      <w:r w:rsidRPr="002E5071">
        <w:rPr>
          <w:sz w:val="22"/>
          <w:szCs w:val="22"/>
          <w:lang w:val="en-US"/>
        </w:rPr>
        <w:t xml:space="preserve">xpenses were higher by </w:t>
      </w:r>
      <w:r w:rsidR="00882CCD" w:rsidRPr="002E5071">
        <w:rPr>
          <w:sz w:val="22"/>
          <w:szCs w:val="22"/>
          <w:lang w:val="en-US"/>
        </w:rPr>
        <w:t xml:space="preserve">QR </w:t>
      </w:r>
      <w:r w:rsidRPr="002E5071">
        <w:rPr>
          <w:sz w:val="22"/>
          <w:szCs w:val="22"/>
          <w:lang w:val="en-US"/>
        </w:rPr>
        <w:t>14</w:t>
      </w:r>
      <w:r w:rsidR="00882CCD" w:rsidRPr="002E5071">
        <w:rPr>
          <w:sz w:val="22"/>
          <w:szCs w:val="22"/>
          <w:lang w:val="en-US"/>
        </w:rPr>
        <w:t xml:space="preserve"> million</w:t>
      </w:r>
      <w:r w:rsidRPr="002E5071">
        <w:rPr>
          <w:sz w:val="22"/>
          <w:szCs w:val="22"/>
          <w:lang w:val="en-US"/>
        </w:rPr>
        <w:t xml:space="preserve"> primarily due to that higher revenue mix and an increase in the ECL provisions. Net profit is </w:t>
      </w:r>
      <w:r w:rsidR="00882CCD" w:rsidRPr="002E5071">
        <w:rPr>
          <w:sz w:val="22"/>
          <w:szCs w:val="22"/>
          <w:lang w:val="en-US"/>
        </w:rPr>
        <w:t xml:space="preserve">QR </w:t>
      </w:r>
      <w:r w:rsidRPr="002E5071">
        <w:rPr>
          <w:sz w:val="22"/>
          <w:szCs w:val="22"/>
          <w:lang w:val="en-US"/>
        </w:rPr>
        <w:t xml:space="preserve">2.2 million lower </w:t>
      </w:r>
    </w:p>
    <w:p w14:paraId="5108E281" w14:textId="77777777" w:rsidR="00141279" w:rsidRDefault="00141279" w:rsidP="002E5071">
      <w:pPr>
        <w:pStyle w:val="paragraph"/>
        <w:spacing w:before="240" w:after="200"/>
        <w:ind w:left="2160"/>
        <w:jc w:val="both"/>
        <w:rPr>
          <w:sz w:val="22"/>
          <w:szCs w:val="22"/>
          <w:lang w:val="en-US"/>
        </w:rPr>
      </w:pPr>
    </w:p>
    <w:p w14:paraId="55BDFFAE" w14:textId="0169C074" w:rsidR="00882CCD" w:rsidRPr="002E5071" w:rsidRDefault="00501D40" w:rsidP="002E5071">
      <w:pPr>
        <w:pStyle w:val="paragraph"/>
        <w:spacing w:before="240" w:after="200"/>
        <w:ind w:left="2160"/>
        <w:jc w:val="both"/>
        <w:rPr>
          <w:sz w:val="22"/>
          <w:szCs w:val="22"/>
          <w:lang w:val="en-US"/>
        </w:rPr>
      </w:pPr>
      <w:r w:rsidRPr="002E5071">
        <w:rPr>
          <w:sz w:val="22"/>
          <w:szCs w:val="22"/>
          <w:lang w:val="en-US"/>
        </w:rPr>
        <w:t>following the EBITDA flow</w:t>
      </w:r>
      <w:r w:rsidR="009B659B" w:rsidRPr="002E5071">
        <w:rPr>
          <w:sz w:val="22"/>
          <w:szCs w:val="22"/>
          <w:lang w:val="en-US"/>
        </w:rPr>
        <w:t xml:space="preserve"> </w:t>
      </w:r>
      <w:r w:rsidRPr="002E5071">
        <w:rPr>
          <w:sz w:val="22"/>
          <w:szCs w:val="22"/>
          <w:lang w:val="en-US"/>
        </w:rPr>
        <w:t xml:space="preserve">through partially offset by higher finance income and lower depreciation. </w:t>
      </w:r>
    </w:p>
    <w:p w14:paraId="1F1134B1" w14:textId="2B65BC35" w:rsidR="005D6AA0" w:rsidRPr="002E5071" w:rsidRDefault="00E039CC" w:rsidP="002E5071">
      <w:pPr>
        <w:pStyle w:val="paragraph"/>
        <w:spacing w:before="240" w:after="200"/>
        <w:ind w:left="2160"/>
        <w:jc w:val="both"/>
        <w:rPr>
          <w:sz w:val="22"/>
          <w:szCs w:val="22"/>
          <w:lang w:val="en-US"/>
        </w:rPr>
      </w:pPr>
      <w:r w:rsidRPr="002E5071">
        <w:rPr>
          <w:sz w:val="22"/>
          <w:szCs w:val="22"/>
          <w:lang w:val="en-US"/>
        </w:rPr>
        <w:t xml:space="preserve">Slide 11. </w:t>
      </w:r>
      <w:r w:rsidR="00501D40" w:rsidRPr="002E5071">
        <w:rPr>
          <w:sz w:val="22"/>
          <w:szCs w:val="22"/>
          <w:lang w:val="en-US"/>
        </w:rPr>
        <w:t xml:space="preserve">Moving there shows the capital expenditures of </w:t>
      </w:r>
      <w:r w:rsidR="008C31E4" w:rsidRPr="002E5071">
        <w:rPr>
          <w:sz w:val="22"/>
          <w:szCs w:val="22"/>
          <w:lang w:val="en-US"/>
        </w:rPr>
        <w:t>Meeza</w:t>
      </w:r>
      <w:r w:rsidR="00501D40" w:rsidRPr="002E5071">
        <w:rPr>
          <w:sz w:val="22"/>
          <w:szCs w:val="22"/>
          <w:lang w:val="en-US"/>
        </w:rPr>
        <w:t xml:space="preserve"> for the past five years</w:t>
      </w:r>
      <w:r w:rsidR="008F193B" w:rsidRPr="002E5071">
        <w:rPr>
          <w:sz w:val="22"/>
          <w:szCs w:val="22"/>
          <w:lang w:val="en-US"/>
        </w:rPr>
        <w:t xml:space="preserve"> a</w:t>
      </w:r>
      <w:r w:rsidR="00501D40" w:rsidRPr="002E5071">
        <w:rPr>
          <w:sz w:val="22"/>
          <w:szCs w:val="22"/>
          <w:lang w:val="en-US"/>
        </w:rPr>
        <w:t>nd the return on capital e</w:t>
      </w:r>
      <w:r w:rsidR="005D6AA0" w:rsidRPr="002E5071">
        <w:rPr>
          <w:sz w:val="22"/>
          <w:szCs w:val="22"/>
          <w:lang w:val="en-US"/>
        </w:rPr>
        <w:t xml:space="preserve">mployed </w:t>
      </w:r>
      <w:r w:rsidR="00501D40" w:rsidRPr="002E5071">
        <w:rPr>
          <w:sz w:val="22"/>
          <w:szCs w:val="22"/>
          <w:lang w:val="en-US"/>
        </w:rPr>
        <w:t>to the right. As we've previously talked about</w:t>
      </w:r>
      <w:r w:rsidR="005D6AA0" w:rsidRPr="002E5071">
        <w:rPr>
          <w:sz w:val="22"/>
          <w:szCs w:val="22"/>
          <w:lang w:val="en-US"/>
        </w:rPr>
        <w:t xml:space="preserve"> </w:t>
      </w:r>
      <w:r w:rsidR="00501D40" w:rsidRPr="002E5071">
        <w:rPr>
          <w:sz w:val="22"/>
          <w:szCs w:val="22"/>
          <w:lang w:val="en-US"/>
        </w:rPr>
        <w:t>FY20 and 21</w:t>
      </w:r>
      <w:r w:rsidR="005D6AA0" w:rsidRPr="002E5071">
        <w:rPr>
          <w:sz w:val="22"/>
          <w:szCs w:val="22"/>
          <w:lang w:val="en-US"/>
        </w:rPr>
        <w:t>,</w:t>
      </w:r>
      <w:r w:rsidR="00501D40" w:rsidRPr="002E5071">
        <w:rPr>
          <w:sz w:val="22"/>
          <w:szCs w:val="22"/>
          <w:lang w:val="en-US"/>
        </w:rPr>
        <w:t xml:space="preserve"> CapEx was impacted by the construction of the MV2 ex</w:t>
      </w:r>
      <w:r w:rsidR="005D6AA0" w:rsidRPr="002E5071">
        <w:rPr>
          <w:sz w:val="22"/>
          <w:szCs w:val="22"/>
          <w:lang w:val="en-US"/>
        </w:rPr>
        <w:t>tension</w:t>
      </w:r>
      <w:r w:rsidR="00501D40" w:rsidRPr="002E5071">
        <w:rPr>
          <w:sz w:val="22"/>
          <w:szCs w:val="22"/>
          <w:lang w:val="en-US"/>
        </w:rPr>
        <w:t xml:space="preserve"> and MV4</w:t>
      </w:r>
      <w:r w:rsidR="005D6AA0" w:rsidRPr="002E5071">
        <w:rPr>
          <w:sz w:val="22"/>
          <w:szCs w:val="22"/>
          <w:lang w:val="en-US"/>
        </w:rPr>
        <w:t>.</w:t>
      </w:r>
      <w:r w:rsidR="00501D40" w:rsidRPr="002E5071">
        <w:rPr>
          <w:sz w:val="22"/>
          <w:szCs w:val="22"/>
          <w:lang w:val="en-US"/>
        </w:rPr>
        <w:t xml:space="preserve"> FY22 CapEx is higher due to the construction of MV5</w:t>
      </w:r>
      <w:r w:rsidR="009B659B" w:rsidRPr="002E5071">
        <w:rPr>
          <w:sz w:val="22"/>
          <w:szCs w:val="22"/>
          <w:lang w:val="en-US"/>
        </w:rPr>
        <w:t>,</w:t>
      </w:r>
      <w:r w:rsidR="00501D40" w:rsidRPr="002E5071">
        <w:rPr>
          <w:sz w:val="22"/>
          <w:szCs w:val="22"/>
          <w:lang w:val="en-US"/>
        </w:rPr>
        <w:t xml:space="preserve"> and in FY23 the CapEx mainly includes maintenance</w:t>
      </w:r>
      <w:r w:rsidR="005D6AA0" w:rsidRPr="002E5071">
        <w:rPr>
          <w:sz w:val="22"/>
          <w:szCs w:val="22"/>
          <w:lang w:val="en-US"/>
        </w:rPr>
        <w:t xml:space="preserve"> a</w:t>
      </w:r>
      <w:r w:rsidR="00501D40" w:rsidRPr="002E5071">
        <w:rPr>
          <w:sz w:val="22"/>
          <w:szCs w:val="22"/>
          <w:lang w:val="en-US"/>
        </w:rPr>
        <w:t>nd replacement CapEx</w:t>
      </w:r>
      <w:r w:rsidR="005D6AA0" w:rsidRPr="002E5071">
        <w:rPr>
          <w:sz w:val="22"/>
          <w:szCs w:val="22"/>
          <w:lang w:val="en-US"/>
        </w:rPr>
        <w:t>.</w:t>
      </w:r>
      <w:r w:rsidR="00501D40" w:rsidRPr="002E5071">
        <w:rPr>
          <w:sz w:val="22"/>
          <w:szCs w:val="22"/>
          <w:lang w:val="en-US"/>
        </w:rPr>
        <w:t xml:space="preserve"> After relatively low years of CapEx like the last two years especially, we expect CapEx to ramp up significantly over the next two years. Return on capital employed increases from 5% in December 2020 to 8% in 2023, driven by </w:t>
      </w:r>
      <w:r w:rsidR="005D6AA0" w:rsidRPr="002E5071">
        <w:rPr>
          <w:sz w:val="22"/>
          <w:szCs w:val="22"/>
          <w:lang w:val="en-US"/>
        </w:rPr>
        <w:t xml:space="preserve">the </w:t>
      </w:r>
      <w:r w:rsidR="00501D40" w:rsidRPr="002E5071">
        <w:rPr>
          <w:sz w:val="22"/>
          <w:szCs w:val="22"/>
          <w:lang w:val="en-US"/>
        </w:rPr>
        <w:t xml:space="preserve">growth of higher margin services. Our target return on capital employed is between 10 and 15%, which we expect to be driven by the growth in recurring revenue segments. </w:t>
      </w:r>
    </w:p>
    <w:p w14:paraId="00C7A6C2" w14:textId="78F20EB3" w:rsidR="005D6AA0" w:rsidRPr="002E5071" w:rsidRDefault="00501D40" w:rsidP="002E5071">
      <w:pPr>
        <w:pStyle w:val="paragraph"/>
        <w:spacing w:before="240" w:after="200"/>
        <w:ind w:left="2160"/>
        <w:jc w:val="both"/>
        <w:rPr>
          <w:sz w:val="22"/>
          <w:szCs w:val="22"/>
          <w:lang w:val="en-US"/>
        </w:rPr>
      </w:pPr>
      <w:r w:rsidRPr="002E5071">
        <w:rPr>
          <w:sz w:val="22"/>
          <w:szCs w:val="22"/>
          <w:lang w:val="en-US"/>
        </w:rPr>
        <w:t xml:space="preserve">Slide 12 shows </w:t>
      </w:r>
      <w:r w:rsidR="009B659B" w:rsidRPr="002E5071">
        <w:rPr>
          <w:sz w:val="22"/>
          <w:szCs w:val="22"/>
          <w:lang w:val="en-US"/>
        </w:rPr>
        <w:t xml:space="preserve">the </w:t>
      </w:r>
      <w:r w:rsidRPr="002E5071">
        <w:rPr>
          <w:sz w:val="22"/>
          <w:szCs w:val="22"/>
          <w:lang w:val="en-US"/>
        </w:rPr>
        <w:t>meter</w:t>
      </w:r>
      <w:r w:rsidR="005D6AA0" w:rsidRPr="002E5071">
        <w:rPr>
          <w:sz w:val="22"/>
          <w:szCs w:val="22"/>
          <w:lang w:val="en-US"/>
        </w:rPr>
        <w:t xml:space="preserve"> c</w:t>
      </w:r>
      <w:r w:rsidRPr="002E5071">
        <w:rPr>
          <w:sz w:val="22"/>
          <w:szCs w:val="22"/>
          <w:lang w:val="en-US"/>
        </w:rPr>
        <w:t>ash flow from operations for the 12 months ended 31st of December 2023</w:t>
      </w:r>
      <w:r w:rsidR="005D6AA0" w:rsidRPr="002E5071">
        <w:rPr>
          <w:sz w:val="22"/>
          <w:szCs w:val="22"/>
          <w:lang w:val="en-US"/>
        </w:rPr>
        <w:t>.</w:t>
      </w:r>
      <w:r w:rsidRPr="002E5071">
        <w:rPr>
          <w:sz w:val="22"/>
          <w:szCs w:val="22"/>
          <w:lang w:val="en-US"/>
        </w:rPr>
        <w:t xml:space="preserve"> </w:t>
      </w:r>
      <w:r w:rsidR="005D6AA0" w:rsidRPr="002E5071">
        <w:rPr>
          <w:sz w:val="22"/>
          <w:szCs w:val="22"/>
          <w:lang w:val="en-US"/>
        </w:rPr>
        <w:t>A</w:t>
      </w:r>
      <w:r w:rsidRPr="002E5071">
        <w:rPr>
          <w:sz w:val="22"/>
          <w:szCs w:val="22"/>
          <w:lang w:val="en-US"/>
        </w:rPr>
        <w:t>nd for the past four years, we've had a strong cash flow generation since FY20</w:t>
      </w:r>
      <w:r w:rsidR="00655704" w:rsidRPr="002E5071">
        <w:rPr>
          <w:sz w:val="22"/>
          <w:szCs w:val="22"/>
          <w:lang w:val="en-US"/>
        </w:rPr>
        <w:t xml:space="preserve">. </w:t>
      </w:r>
      <w:r w:rsidRPr="002E5071">
        <w:rPr>
          <w:sz w:val="22"/>
          <w:szCs w:val="22"/>
          <w:lang w:val="en-US"/>
        </w:rPr>
        <w:t>FY23 cash flows were impacted by higher crude revenue or unbilled revenue</w:t>
      </w:r>
      <w:r w:rsidR="005D6AA0" w:rsidRPr="002E5071">
        <w:rPr>
          <w:sz w:val="22"/>
          <w:szCs w:val="22"/>
          <w:lang w:val="en-US"/>
        </w:rPr>
        <w:t>, a</w:t>
      </w:r>
      <w:r w:rsidRPr="002E5071">
        <w:rPr>
          <w:sz w:val="22"/>
          <w:szCs w:val="22"/>
          <w:lang w:val="en-US"/>
        </w:rPr>
        <w:t xml:space="preserve">nd we expect some upside from that in 2024. The companies </w:t>
      </w:r>
      <w:r w:rsidR="005D6AA0" w:rsidRPr="002E5071">
        <w:rPr>
          <w:sz w:val="22"/>
          <w:szCs w:val="22"/>
          <w:lang w:val="en-US"/>
        </w:rPr>
        <w:t xml:space="preserve">are </w:t>
      </w:r>
      <w:r w:rsidRPr="002E5071">
        <w:rPr>
          <w:sz w:val="22"/>
          <w:szCs w:val="22"/>
          <w:lang w:val="en-US"/>
        </w:rPr>
        <w:t xml:space="preserve">in a net cash position, not net </w:t>
      </w:r>
      <w:r w:rsidR="00655704" w:rsidRPr="002E5071">
        <w:rPr>
          <w:sz w:val="22"/>
          <w:szCs w:val="22"/>
          <w:lang w:val="en-US"/>
        </w:rPr>
        <w:t>debt,</w:t>
      </w:r>
      <w:r w:rsidRPr="002E5071">
        <w:rPr>
          <w:sz w:val="22"/>
          <w:szCs w:val="22"/>
          <w:lang w:val="en-US"/>
        </w:rPr>
        <w:t xml:space="preserve"> with </w:t>
      </w:r>
      <w:r w:rsidR="005D6AA0" w:rsidRPr="002E5071">
        <w:rPr>
          <w:sz w:val="22"/>
          <w:szCs w:val="22"/>
          <w:lang w:val="en-US"/>
        </w:rPr>
        <w:t xml:space="preserve">QR </w:t>
      </w:r>
      <w:r w:rsidRPr="002E5071">
        <w:rPr>
          <w:sz w:val="22"/>
          <w:szCs w:val="22"/>
          <w:lang w:val="en-US"/>
        </w:rPr>
        <w:t>250 million</w:t>
      </w:r>
      <w:r w:rsidR="005D6AA0" w:rsidRPr="002E5071">
        <w:rPr>
          <w:sz w:val="22"/>
          <w:szCs w:val="22"/>
          <w:lang w:val="en-US"/>
        </w:rPr>
        <w:t xml:space="preserve"> </w:t>
      </w:r>
      <w:r w:rsidRPr="002E5071">
        <w:rPr>
          <w:sz w:val="22"/>
          <w:szCs w:val="22"/>
          <w:lang w:val="en-US"/>
        </w:rPr>
        <w:t xml:space="preserve">of cash on hand. </w:t>
      </w:r>
    </w:p>
    <w:p w14:paraId="66AA0E4F" w14:textId="4DAB9BBF" w:rsidR="00501D40" w:rsidRPr="002E5071" w:rsidRDefault="00501D40" w:rsidP="002E5071">
      <w:pPr>
        <w:pStyle w:val="paragraph"/>
        <w:spacing w:before="240" w:after="200"/>
        <w:ind w:left="2160"/>
        <w:jc w:val="both"/>
        <w:rPr>
          <w:sz w:val="22"/>
          <w:szCs w:val="22"/>
          <w:lang w:val="en-US"/>
        </w:rPr>
      </w:pPr>
      <w:r w:rsidRPr="002E5071">
        <w:rPr>
          <w:sz w:val="22"/>
          <w:szCs w:val="22"/>
          <w:lang w:val="en-US"/>
        </w:rPr>
        <w:t>Moving to slide 13</w:t>
      </w:r>
      <w:r w:rsidR="005D6AA0" w:rsidRPr="002E5071">
        <w:rPr>
          <w:sz w:val="22"/>
          <w:szCs w:val="22"/>
          <w:lang w:val="en-US"/>
        </w:rPr>
        <w:t>.</w:t>
      </w:r>
      <w:r w:rsidRPr="002E5071">
        <w:rPr>
          <w:sz w:val="22"/>
          <w:szCs w:val="22"/>
          <w:lang w:val="en-US"/>
        </w:rPr>
        <w:t xml:space="preserve"> </w:t>
      </w:r>
      <w:r w:rsidR="005D6AA0" w:rsidRPr="002E5071">
        <w:rPr>
          <w:sz w:val="22"/>
          <w:szCs w:val="22"/>
          <w:lang w:val="en-US"/>
        </w:rPr>
        <w:t>T</w:t>
      </w:r>
      <w:r w:rsidRPr="002E5071">
        <w:rPr>
          <w:sz w:val="22"/>
          <w:szCs w:val="22"/>
          <w:lang w:val="en-US"/>
        </w:rPr>
        <w:t xml:space="preserve">his shows </w:t>
      </w:r>
      <w:r w:rsidR="00655704" w:rsidRPr="002E5071">
        <w:rPr>
          <w:sz w:val="22"/>
          <w:szCs w:val="22"/>
          <w:lang w:val="en-US"/>
        </w:rPr>
        <w:t xml:space="preserve">the </w:t>
      </w:r>
      <w:r w:rsidRPr="002E5071">
        <w:rPr>
          <w:sz w:val="22"/>
          <w:szCs w:val="22"/>
          <w:lang w:val="en-US"/>
        </w:rPr>
        <w:t xml:space="preserve">EBITDA margin and net profit margin for the 12 months ended 31st of December </w:t>
      </w:r>
      <w:r w:rsidR="005D6AA0" w:rsidRPr="002E5071">
        <w:rPr>
          <w:sz w:val="22"/>
          <w:szCs w:val="22"/>
          <w:lang w:val="en-US"/>
        </w:rPr>
        <w:t>2</w:t>
      </w:r>
      <w:r w:rsidRPr="002E5071">
        <w:rPr>
          <w:sz w:val="22"/>
          <w:szCs w:val="22"/>
          <w:lang w:val="en-US"/>
        </w:rPr>
        <w:t>023</w:t>
      </w:r>
      <w:r w:rsidR="00655704" w:rsidRPr="002E5071">
        <w:rPr>
          <w:sz w:val="22"/>
          <w:szCs w:val="22"/>
          <w:lang w:val="en-US"/>
        </w:rPr>
        <w:t xml:space="preserve"> a</w:t>
      </w:r>
      <w:r w:rsidRPr="002E5071">
        <w:rPr>
          <w:sz w:val="22"/>
          <w:szCs w:val="22"/>
          <w:lang w:val="en-US"/>
        </w:rPr>
        <w:t>nd for the past four years</w:t>
      </w:r>
      <w:r w:rsidR="00655704" w:rsidRPr="002E5071">
        <w:rPr>
          <w:sz w:val="22"/>
          <w:szCs w:val="22"/>
          <w:lang w:val="en-US"/>
        </w:rPr>
        <w:t>.</w:t>
      </w:r>
      <w:r w:rsidRPr="002E5071">
        <w:rPr>
          <w:sz w:val="22"/>
          <w:szCs w:val="22"/>
          <w:lang w:val="en-US"/>
        </w:rPr>
        <w:t xml:space="preserve"> </w:t>
      </w:r>
      <w:r w:rsidR="005D6AA0" w:rsidRPr="002E5071">
        <w:rPr>
          <w:sz w:val="22"/>
          <w:szCs w:val="22"/>
          <w:lang w:val="en-US"/>
        </w:rPr>
        <w:t>Meeza’s</w:t>
      </w:r>
      <w:r w:rsidRPr="002E5071">
        <w:rPr>
          <w:sz w:val="22"/>
          <w:szCs w:val="22"/>
          <w:lang w:val="en-US"/>
        </w:rPr>
        <w:t xml:space="preserve"> EBITDA margin excluding </w:t>
      </w:r>
      <w:r w:rsidR="009B659B" w:rsidRPr="002E5071">
        <w:rPr>
          <w:sz w:val="22"/>
          <w:szCs w:val="22"/>
          <w:lang w:val="en-US"/>
        </w:rPr>
        <w:t>NaaS</w:t>
      </w:r>
      <w:r w:rsidRPr="002E5071">
        <w:rPr>
          <w:sz w:val="22"/>
          <w:szCs w:val="22"/>
          <w:lang w:val="en-US"/>
        </w:rPr>
        <w:t xml:space="preserve"> increased by 4.5 percentage points in</w:t>
      </w:r>
      <w:r w:rsidR="005D6AA0" w:rsidRPr="002E5071">
        <w:rPr>
          <w:sz w:val="22"/>
          <w:szCs w:val="22"/>
          <w:lang w:val="en-US"/>
        </w:rPr>
        <w:t xml:space="preserve"> </w:t>
      </w:r>
      <w:r w:rsidRPr="002E5071">
        <w:rPr>
          <w:sz w:val="22"/>
          <w:szCs w:val="22"/>
          <w:lang w:val="en-US"/>
        </w:rPr>
        <w:t>FY19 driven by revenue mix and cost optimization</w:t>
      </w:r>
      <w:r w:rsidR="005D6AA0" w:rsidRPr="002E5071">
        <w:rPr>
          <w:sz w:val="22"/>
          <w:szCs w:val="22"/>
          <w:lang w:val="en-US"/>
        </w:rPr>
        <w:t>,</w:t>
      </w:r>
      <w:r w:rsidRPr="002E5071">
        <w:rPr>
          <w:sz w:val="22"/>
          <w:szCs w:val="22"/>
          <w:lang w:val="en-US"/>
        </w:rPr>
        <w:t xml:space="preserve"> and net profit margin has expanded </w:t>
      </w:r>
      <w:r w:rsidR="00655704" w:rsidRPr="002E5071">
        <w:rPr>
          <w:sz w:val="22"/>
          <w:szCs w:val="22"/>
          <w:lang w:val="en-US"/>
        </w:rPr>
        <w:t xml:space="preserve">by </w:t>
      </w:r>
      <w:r w:rsidRPr="002E5071">
        <w:rPr>
          <w:sz w:val="22"/>
          <w:szCs w:val="22"/>
          <w:lang w:val="en-US"/>
        </w:rPr>
        <w:t>4.7 percentage points since F</w:t>
      </w:r>
      <w:r w:rsidR="005D6AA0" w:rsidRPr="002E5071">
        <w:rPr>
          <w:sz w:val="22"/>
          <w:szCs w:val="22"/>
          <w:lang w:val="en-US"/>
        </w:rPr>
        <w:t>Y</w:t>
      </w:r>
      <w:r w:rsidRPr="002E5071">
        <w:rPr>
          <w:sz w:val="22"/>
          <w:szCs w:val="22"/>
          <w:lang w:val="en-US"/>
        </w:rPr>
        <w:t xml:space="preserve">19, driven by EBITDA flow </w:t>
      </w:r>
      <w:r w:rsidR="00655704" w:rsidRPr="002E5071">
        <w:rPr>
          <w:sz w:val="22"/>
          <w:szCs w:val="22"/>
          <w:lang w:val="en-US"/>
        </w:rPr>
        <w:t>through</w:t>
      </w:r>
      <w:r w:rsidRPr="002E5071">
        <w:rPr>
          <w:sz w:val="22"/>
          <w:szCs w:val="22"/>
          <w:lang w:val="en-US"/>
        </w:rPr>
        <w:t xml:space="preserve"> higher returns from CapEx and higher finance income. That concludes our presentation and we'll now be taking questions. Thank you. </w:t>
      </w:r>
    </w:p>
    <w:p w14:paraId="37790947" w14:textId="0563436F"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Operator:</w:t>
      </w:r>
      <w:r w:rsidR="00141279">
        <w:rPr>
          <w:b/>
          <w:bCs/>
          <w:sz w:val="22"/>
          <w:szCs w:val="22"/>
          <w:lang w:val="en-US"/>
        </w:rPr>
        <w:tab/>
      </w:r>
      <w:r w:rsidRPr="002E5071">
        <w:rPr>
          <w:sz w:val="22"/>
          <w:szCs w:val="22"/>
          <w:lang w:val="en-US"/>
        </w:rPr>
        <w:t>Thank you. If you'd like to ask a question, simply press the star followed by the number one on your telephone keypad. That is star one to</w:t>
      </w:r>
      <w:r w:rsidR="005D6AA0" w:rsidRPr="002E5071">
        <w:rPr>
          <w:sz w:val="22"/>
          <w:szCs w:val="22"/>
          <w:lang w:val="en-US"/>
        </w:rPr>
        <w:t xml:space="preserve"> a</w:t>
      </w:r>
      <w:r w:rsidRPr="002E5071">
        <w:rPr>
          <w:sz w:val="22"/>
          <w:szCs w:val="22"/>
          <w:lang w:val="en-US"/>
        </w:rPr>
        <w:t>sk</w:t>
      </w:r>
      <w:r w:rsidR="009B659B" w:rsidRPr="002E5071">
        <w:rPr>
          <w:sz w:val="22"/>
          <w:szCs w:val="22"/>
          <w:lang w:val="en-US"/>
        </w:rPr>
        <w:t xml:space="preserve"> a</w:t>
      </w:r>
      <w:r w:rsidRPr="002E5071">
        <w:rPr>
          <w:sz w:val="22"/>
          <w:szCs w:val="22"/>
          <w:lang w:val="en-US"/>
        </w:rPr>
        <w:t xml:space="preserve"> question. Our first question comes from the line </w:t>
      </w:r>
      <w:r w:rsidR="005D6AA0" w:rsidRPr="002E5071">
        <w:rPr>
          <w:sz w:val="22"/>
          <w:szCs w:val="22"/>
          <w:lang w:val="en-US"/>
        </w:rPr>
        <w:t>of Shabbir Kagalwala</w:t>
      </w:r>
      <w:r w:rsidRPr="002E5071">
        <w:rPr>
          <w:sz w:val="22"/>
          <w:szCs w:val="22"/>
          <w:lang w:val="en-US"/>
        </w:rPr>
        <w:t xml:space="preserve"> from Al Rayan Investments. Please go ahead. </w:t>
      </w:r>
    </w:p>
    <w:p w14:paraId="1138E365" w14:textId="4E6816B3"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Zohaib Pervez: </w:t>
      </w:r>
      <w:r w:rsidR="00141279">
        <w:rPr>
          <w:b/>
          <w:bCs/>
          <w:sz w:val="22"/>
          <w:szCs w:val="22"/>
          <w:lang w:val="en-US"/>
        </w:rPr>
        <w:tab/>
      </w:r>
      <w:r w:rsidRPr="002E5071">
        <w:rPr>
          <w:sz w:val="22"/>
          <w:szCs w:val="22"/>
          <w:lang w:val="en-US"/>
        </w:rPr>
        <w:t>Thank you, gentlemen</w:t>
      </w:r>
      <w:r w:rsidR="005D6AA0" w:rsidRPr="002E5071">
        <w:rPr>
          <w:sz w:val="22"/>
          <w:szCs w:val="22"/>
          <w:lang w:val="en-US"/>
        </w:rPr>
        <w:t>,</w:t>
      </w:r>
      <w:r w:rsidRPr="002E5071">
        <w:rPr>
          <w:sz w:val="22"/>
          <w:szCs w:val="22"/>
          <w:lang w:val="en-US"/>
        </w:rPr>
        <w:t xml:space="preserve"> for the presentation. This is </w:t>
      </w:r>
      <w:r w:rsidR="005D6AA0" w:rsidRPr="002E5071">
        <w:rPr>
          <w:sz w:val="22"/>
          <w:szCs w:val="22"/>
          <w:lang w:val="en-US"/>
        </w:rPr>
        <w:t xml:space="preserve">Zohaib </w:t>
      </w:r>
      <w:r w:rsidRPr="002E5071">
        <w:rPr>
          <w:sz w:val="22"/>
          <w:szCs w:val="22"/>
          <w:lang w:val="en-US"/>
        </w:rPr>
        <w:t>P</w:t>
      </w:r>
      <w:r w:rsidR="005D6AA0" w:rsidRPr="002E5071">
        <w:rPr>
          <w:sz w:val="22"/>
          <w:szCs w:val="22"/>
          <w:lang w:val="en-US"/>
        </w:rPr>
        <w:t>e</w:t>
      </w:r>
      <w:r w:rsidRPr="002E5071">
        <w:rPr>
          <w:sz w:val="22"/>
          <w:szCs w:val="22"/>
          <w:lang w:val="en-US"/>
        </w:rPr>
        <w:t xml:space="preserve">rvez from </w:t>
      </w:r>
      <w:r w:rsidR="005D6AA0" w:rsidRPr="002E5071">
        <w:rPr>
          <w:sz w:val="22"/>
          <w:szCs w:val="22"/>
          <w:lang w:val="en-US"/>
        </w:rPr>
        <w:t>Al Rayan I</w:t>
      </w:r>
      <w:r w:rsidRPr="002E5071">
        <w:rPr>
          <w:sz w:val="22"/>
          <w:szCs w:val="22"/>
          <w:lang w:val="en-US"/>
        </w:rPr>
        <w:t>nvestment. Could you give us more color on the expansion project that expected? I assume the expansion had to come at the end of last year or at least the project had to be announced</w:t>
      </w:r>
      <w:r w:rsidR="00655704" w:rsidRPr="002E5071">
        <w:rPr>
          <w:sz w:val="22"/>
          <w:szCs w:val="22"/>
          <w:lang w:val="en-US"/>
        </w:rPr>
        <w:t xml:space="preserve"> b</w:t>
      </w:r>
      <w:r w:rsidRPr="002E5071">
        <w:rPr>
          <w:sz w:val="22"/>
          <w:szCs w:val="22"/>
          <w:lang w:val="en-US"/>
        </w:rPr>
        <w:t xml:space="preserve">ut it seems it got delayed. So could you give us some insights on when the new project can be expected? Also, could you remind us of what your capacity for data centers is currently? And </w:t>
      </w:r>
      <w:r w:rsidR="005D6AA0" w:rsidRPr="002E5071">
        <w:rPr>
          <w:sz w:val="22"/>
          <w:szCs w:val="22"/>
          <w:lang w:val="en-US"/>
        </w:rPr>
        <w:t>what</w:t>
      </w:r>
      <w:r w:rsidRPr="002E5071">
        <w:rPr>
          <w:sz w:val="22"/>
          <w:szCs w:val="22"/>
          <w:lang w:val="en-US"/>
        </w:rPr>
        <w:t xml:space="preserve"> will be the </w:t>
      </w:r>
      <w:r w:rsidR="005D6AA0" w:rsidRPr="002E5071">
        <w:rPr>
          <w:sz w:val="22"/>
          <w:szCs w:val="22"/>
          <w:lang w:val="en-US"/>
        </w:rPr>
        <w:t>post-expansion</w:t>
      </w:r>
      <w:r w:rsidRPr="002E5071">
        <w:rPr>
          <w:sz w:val="22"/>
          <w:szCs w:val="22"/>
          <w:lang w:val="en-US"/>
        </w:rPr>
        <w:t xml:space="preserve"> probably this year or next year</w:t>
      </w:r>
      <w:r w:rsidR="005D6AA0" w:rsidRPr="002E5071">
        <w:rPr>
          <w:sz w:val="22"/>
          <w:szCs w:val="22"/>
          <w:lang w:val="en-US"/>
        </w:rPr>
        <w:t>?</w:t>
      </w:r>
      <w:r w:rsidRPr="002E5071">
        <w:rPr>
          <w:sz w:val="22"/>
          <w:szCs w:val="22"/>
          <w:lang w:val="en-US"/>
        </w:rPr>
        <w:t xml:space="preserve"> Thank you. </w:t>
      </w:r>
    </w:p>
    <w:p w14:paraId="43712711"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All right. I could take that. With respect to your first question about the expansion projects in the current tender. The reason for the delay</w:t>
      </w:r>
      <w:r w:rsidR="009B659B" w:rsidRPr="002E5071">
        <w:rPr>
          <w:sz w:val="22"/>
          <w:szCs w:val="22"/>
          <w:lang w:val="en-US"/>
        </w:rPr>
        <w:t>, i</w:t>
      </w:r>
      <w:r w:rsidRPr="002E5071">
        <w:rPr>
          <w:sz w:val="22"/>
          <w:szCs w:val="22"/>
          <w:lang w:val="en-US"/>
        </w:rPr>
        <w:t>t's been delayed by a couple of weeks</w:t>
      </w:r>
      <w:r w:rsidR="009B659B" w:rsidRPr="002E5071">
        <w:rPr>
          <w:sz w:val="22"/>
          <w:szCs w:val="22"/>
          <w:lang w:val="en-US"/>
        </w:rPr>
        <w:t>, i</w:t>
      </w:r>
      <w:r w:rsidRPr="002E5071">
        <w:rPr>
          <w:sz w:val="22"/>
          <w:szCs w:val="22"/>
          <w:lang w:val="en-US"/>
        </w:rPr>
        <w:t>t's been in progress. The vendors that were involved have asked for a couple of extensions but for valid reasons</w:t>
      </w:r>
      <w:r w:rsidR="00655704" w:rsidRPr="002E5071">
        <w:rPr>
          <w:sz w:val="22"/>
          <w:szCs w:val="22"/>
          <w:lang w:val="en-US"/>
        </w:rPr>
        <w:t>, a</w:t>
      </w:r>
      <w:r w:rsidRPr="002E5071">
        <w:rPr>
          <w:sz w:val="22"/>
          <w:szCs w:val="22"/>
          <w:lang w:val="en-US"/>
        </w:rPr>
        <w:t>s far as I'm concerned</w:t>
      </w:r>
      <w:r w:rsidR="00655704" w:rsidRPr="002E5071">
        <w:rPr>
          <w:sz w:val="22"/>
          <w:szCs w:val="22"/>
          <w:lang w:val="en-US"/>
        </w:rPr>
        <w:t>,</w:t>
      </w:r>
      <w:r w:rsidRPr="002E5071">
        <w:rPr>
          <w:sz w:val="22"/>
          <w:szCs w:val="22"/>
          <w:lang w:val="en-US"/>
        </w:rPr>
        <w:t xml:space="preserve"> because these vendors are talking to the same hyper</w:t>
      </w:r>
      <w:r w:rsidR="00655704" w:rsidRPr="002E5071">
        <w:rPr>
          <w:sz w:val="22"/>
          <w:szCs w:val="22"/>
          <w:lang w:val="en-US"/>
        </w:rPr>
        <w:t>-</w:t>
      </w:r>
      <w:r w:rsidRPr="002E5071">
        <w:rPr>
          <w:sz w:val="22"/>
          <w:szCs w:val="22"/>
          <w:lang w:val="en-US"/>
        </w:rPr>
        <w:t>scalers</w:t>
      </w:r>
      <w:r w:rsidR="00655704" w:rsidRPr="002E5071">
        <w:rPr>
          <w:sz w:val="22"/>
          <w:szCs w:val="22"/>
          <w:lang w:val="en-US"/>
        </w:rPr>
        <w:t xml:space="preserve"> m</w:t>
      </w:r>
      <w:r w:rsidRPr="002E5071">
        <w:rPr>
          <w:sz w:val="22"/>
          <w:szCs w:val="22"/>
          <w:lang w:val="en-US"/>
        </w:rPr>
        <w:t>uch like we are</w:t>
      </w:r>
      <w:r w:rsidR="00655704" w:rsidRPr="002E5071">
        <w:rPr>
          <w:sz w:val="22"/>
          <w:szCs w:val="22"/>
          <w:lang w:val="en-US"/>
        </w:rPr>
        <w:t>,</w:t>
      </w:r>
      <w:r w:rsidRPr="002E5071">
        <w:rPr>
          <w:sz w:val="22"/>
          <w:szCs w:val="22"/>
          <w:lang w:val="en-US"/>
        </w:rPr>
        <w:t xml:space="preserve"> and the hyper</w:t>
      </w:r>
      <w:r w:rsidR="00655704" w:rsidRPr="002E5071">
        <w:rPr>
          <w:sz w:val="22"/>
          <w:szCs w:val="22"/>
          <w:lang w:val="en-US"/>
        </w:rPr>
        <w:t>-</w:t>
      </w:r>
      <w:r w:rsidRPr="002E5071">
        <w:rPr>
          <w:sz w:val="22"/>
          <w:szCs w:val="22"/>
          <w:lang w:val="en-US"/>
        </w:rPr>
        <w:t xml:space="preserve">scalers requirements </w:t>
      </w:r>
    </w:p>
    <w:p w14:paraId="4D5B2FEC" w14:textId="77777777" w:rsidR="00141279" w:rsidRDefault="00141279" w:rsidP="00141279">
      <w:pPr>
        <w:pStyle w:val="paragraph"/>
        <w:spacing w:before="240" w:after="200"/>
        <w:ind w:left="2160" w:hanging="2160"/>
        <w:jc w:val="both"/>
        <w:rPr>
          <w:sz w:val="22"/>
          <w:szCs w:val="22"/>
          <w:lang w:val="en-US"/>
        </w:rPr>
      </w:pPr>
    </w:p>
    <w:p w14:paraId="067784B2" w14:textId="66F4833A" w:rsidR="00655704" w:rsidRPr="00141279" w:rsidRDefault="00501D40" w:rsidP="00141279">
      <w:pPr>
        <w:pStyle w:val="paragraph"/>
        <w:spacing w:before="240" w:after="200"/>
        <w:ind w:left="2160"/>
        <w:jc w:val="both"/>
        <w:rPr>
          <w:b/>
          <w:bCs/>
          <w:sz w:val="22"/>
          <w:szCs w:val="22"/>
          <w:lang w:val="en-US"/>
        </w:rPr>
      </w:pPr>
      <w:r w:rsidRPr="002E5071">
        <w:rPr>
          <w:sz w:val="22"/>
          <w:szCs w:val="22"/>
          <w:lang w:val="en-US"/>
        </w:rPr>
        <w:t>for AI are continuously improving and changing whether it be that the data center</w:t>
      </w:r>
      <w:r w:rsidR="005C5366" w:rsidRPr="002E5071">
        <w:rPr>
          <w:sz w:val="22"/>
          <w:szCs w:val="22"/>
          <w:lang w:val="en-US"/>
        </w:rPr>
        <w:t xml:space="preserve">. Sorry, </w:t>
      </w:r>
      <w:r w:rsidRPr="002E5071">
        <w:rPr>
          <w:sz w:val="22"/>
          <w:szCs w:val="22"/>
          <w:lang w:val="en-US"/>
        </w:rPr>
        <w:t>at the land level itself</w:t>
      </w:r>
      <w:r w:rsidR="005C5366" w:rsidRPr="002E5071">
        <w:rPr>
          <w:sz w:val="22"/>
          <w:szCs w:val="22"/>
          <w:lang w:val="en-US"/>
        </w:rPr>
        <w:t>, w</w:t>
      </w:r>
      <w:r w:rsidRPr="002E5071">
        <w:rPr>
          <w:sz w:val="22"/>
          <w:szCs w:val="22"/>
          <w:lang w:val="en-US"/>
        </w:rPr>
        <w:t>e're going through quick revamps whether we build a data center campus or a big data center building</w:t>
      </w:r>
      <w:r w:rsidR="005C5366" w:rsidRPr="002E5071">
        <w:rPr>
          <w:sz w:val="22"/>
          <w:szCs w:val="22"/>
          <w:lang w:val="en-US"/>
        </w:rPr>
        <w:t xml:space="preserve"> t</w:t>
      </w:r>
      <w:r w:rsidRPr="002E5071">
        <w:rPr>
          <w:sz w:val="22"/>
          <w:szCs w:val="22"/>
          <w:lang w:val="en-US"/>
        </w:rPr>
        <w:t>hat scales up to 40 megawatts. These are some of the considerations that are currently being worked on. We're in the technical evaluation. But we had the factor in the inputs from the hyper</w:t>
      </w:r>
      <w:r w:rsidR="00655704" w:rsidRPr="002E5071">
        <w:rPr>
          <w:sz w:val="22"/>
          <w:szCs w:val="22"/>
          <w:lang w:val="en-US"/>
        </w:rPr>
        <w:t>-</w:t>
      </w:r>
      <w:r w:rsidRPr="002E5071">
        <w:rPr>
          <w:sz w:val="22"/>
          <w:szCs w:val="22"/>
          <w:lang w:val="en-US"/>
        </w:rPr>
        <w:t>scalers</w:t>
      </w:r>
      <w:r w:rsidR="00655704" w:rsidRPr="002E5071">
        <w:rPr>
          <w:sz w:val="22"/>
          <w:szCs w:val="22"/>
          <w:lang w:val="en-US"/>
        </w:rPr>
        <w:t>,</w:t>
      </w:r>
      <w:r w:rsidR="005C5366" w:rsidRPr="002E5071">
        <w:rPr>
          <w:sz w:val="22"/>
          <w:szCs w:val="22"/>
          <w:lang w:val="en-US"/>
        </w:rPr>
        <w:t xml:space="preserve"> us,</w:t>
      </w:r>
      <w:r w:rsidRPr="002E5071">
        <w:rPr>
          <w:sz w:val="22"/>
          <w:szCs w:val="22"/>
          <w:lang w:val="en-US"/>
        </w:rPr>
        <w:t xml:space="preserve"> and the contractors that are submitting</w:t>
      </w:r>
      <w:r w:rsidR="005C5366" w:rsidRPr="002E5071">
        <w:rPr>
          <w:sz w:val="22"/>
          <w:szCs w:val="22"/>
          <w:lang w:val="en-US"/>
        </w:rPr>
        <w:t>.</w:t>
      </w:r>
      <w:r w:rsidRPr="002E5071">
        <w:rPr>
          <w:sz w:val="22"/>
          <w:szCs w:val="22"/>
          <w:lang w:val="en-US"/>
        </w:rPr>
        <w:t xml:space="preserve"> </w:t>
      </w:r>
      <w:r w:rsidR="005C5366" w:rsidRPr="002E5071">
        <w:rPr>
          <w:sz w:val="22"/>
          <w:szCs w:val="22"/>
          <w:lang w:val="en-US"/>
        </w:rPr>
        <w:t>T</w:t>
      </w:r>
      <w:r w:rsidRPr="002E5071">
        <w:rPr>
          <w:sz w:val="22"/>
          <w:szCs w:val="22"/>
          <w:lang w:val="en-US"/>
        </w:rPr>
        <w:t>he changes are also happening within the data halls and down to the rack itself. Again,</w:t>
      </w:r>
      <w:r w:rsidR="009B659B" w:rsidRPr="002E5071">
        <w:rPr>
          <w:sz w:val="22"/>
          <w:szCs w:val="22"/>
          <w:lang w:val="en-US"/>
        </w:rPr>
        <w:t xml:space="preserve"> </w:t>
      </w:r>
      <w:r w:rsidRPr="002E5071">
        <w:rPr>
          <w:sz w:val="22"/>
          <w:szCs w:val="22"/>
          <w:lang w:val="en-US"/>
        </w:rPr>
        <w:t>when you're talking to the likes of Microsoft</w:t>
      </w:r>
      <w:r w:rsidR="009B659B" w:rsidRPr="002E5071">
        <w:rPr>
          <w:sz w:val="22"/>
          <w:szCs w:val="22"/>
          <w:lang w:val="en-US"/>
        </w:rPr>
        <w:t>,</w:t>
      </w:r>
      <w:r w:rsidRPr="002E5071">
        <w:rPr>
          <w:sz w:val="22"/>
          <w:szCs w:val="22"/>
          <w:lang w:val="en-US"/>
        </w:rPr>
        <w:t xml:space="preserve"> to the likes of Google, the amount of power that they want jammed in a single rack keeps changing from 30 to 40 kilowatts</w:t>
      </w:r>
      <w:r w:rsidR="005C5366" w:rsidRPr="002E5071">
        <w:rPr>
          <w:sz w:val="22"/>
          <w:szCs w:val="22"/>
          <w:lang w:val="en-US"/>
        </w:rPr>
        <w:t>, t</w:t>
      </w:r>
      <w:r w:rsidRPr="002E5071">
        <w:rPr>
          <w:sz w:val="22"/>
          <w:szCs w:val="22"/>
          <w:lang w:val="en-US"/>
        </w:rPr>
        <w:t>hat's because of the AI uproar that's happening in the market. So that's what</w:t>
      </w:r>
      <w:r w:rsidR="00655704" w:rsidRPr="002E5071">
        <w:rPr>
          <w:sz w:val="22"/>
          <w:szCs w:val="22"/>
          <w:lang w:val="en-US"/>
        </w:rPr>
        <w:t xml:space="preserve"> d</w:t>
      </w:r>
      <w:r w:rsidRPr="002E5071">
        <w:rPr>
          <w:sz w:val="22"/>
          <w:szCs w:val="22"/>
          <w:lang w:val="en-US"/>
        </w:rPr>
        <w:t>rove the extension on the decisions</w:t>
      </w:r>
      <w:r w:rsidR="009B659B" w:rsidRPr="002E5071">
        <w:rPr>
          <w:sz w:val="22"/>
          <w:szCs w:val="22"/>
          <w:lang w:val="en-US"/>
        </w:rPr>
        <w:t xml:space="preserve"> i</w:t>
      </w:r>
      <w:r w:rsidRPr="002E5071">
        <w:rPr>
          <w:sz w:val="22"/>
          <w:szCs w:val="22"/>
          <w:lang w:val="en-US"/>
        </w:rPr>
        <w:t>n our case</w:t>
      </w:r>
      <w:r w:rsidR="009B659B" w:rsidRPr="002E5071">
        <w:rPr>
          <w:sz w:val="22"/>
          <w:szCs w:val="22"/>
          <w:lang w:val="en-US"/>
        </w:rPr>
        <w:t>.</w:t>
      </w:r>
      <w:r w:rsidRPr="002E5071">
        <w:rPr>
          <w:sz w:val="22"/>
          <w:szCs w:val="22"/>
          <w:lang w:val="en-US"/>
        </w:rPr>
        <w:t xml:space="preserve"> </w:t>
      </w:r>
      <w:r w:rsidR="009B659B" w:rsidRPr="002E5071">
        <w:rPr>
          <w:sz w:val="22"/>
          <w:szCs w:val="22"/>
          <w:lang w:val="en-US"/>
        </w:rPr>
        <w:t>T</w:t>
      </w:r>
      <w:r w:rsidRPr="002E5071">
        <w:rPr>
          <w:sz w:val="22"/>
          <w:szCs w:val="22"/>
          <w:lang w:val="en-US"/>
        </w:rPr>
        <w:t>hat's why things have slipped between Q4</w:t>
      </w:r>
      <w:r w:rsidR="00655704" w:rsidRPr="002E5071">
        <w:rPr>
          <w:sz w:val="22"/>
          <w:szCs w:val="22"/>
          <w:lang w:val="en-US"/>
        </w:rPr>
        <w:t xml:space="preserve"> </w:t>
      </w:r>
      <w:r w:rsidRPr="002E5071">
        <w:rPr>
          <w:sz w:val="22"/>
          <w:szCs w:val="22"/>
          <w:lang w:val="en-US"/>
        </w:rPr>
        <w:t>2023 and to date. We're currently well into the technical evaluation phase to move into the commercial phase</w:t>
      </w:r>
      <w:r w:rsidR="00655704" w:rsidRPr="002E5071">
        <w:rPr>
          <w:sz w:val="22"/>
          <w:szCs w:val="22"/>
          <w:lang w:val="en-US"/>
        </w:rPr>
        <w:t xml:space="preserve"> e</w:t>
      </w:r>
      <w:r w:rsidRPr="002E5071">
        <w:rPr>
          <w:sz w:val="22"/>
          <w:szCs w:val="22"/>
          <w:lang w:val="en-US"/>
        </w:rPr>
        <w:t xml:space="preserve">minently. </w:t>
      </w:r>
    </w:p>
    <w:p w14:paraId="59FBA0A1" w14:textId="77777777" w:rsidR="005C5366" w:rsidRPr="002E5071" w:rsidRDefault="00501D40" w:rsidP="002E5071">
      <w:pPr>
        <w:pStyle w:val="paragraph"/>
        <w:spacing w:before="240" w:after="200"/>
        <w:ind w:left="2160"/>
        <w:jc w:val="both"/>
        <w:rPr>
          <w:sz w:val="22"/>
          <w:szCs w:val="22"/>
          <w:lang w:val="en-US"/>
        </w:rPr>
      </w:pPr>
      <w:r w:rsidRPr="002E5071">
        <w:rPr>
          <w:sz w:val="22"/>
          <w:szCs w:val="22"/>
          <w:lang w:val="en-US"/>
        </w:rPr>
        <w:t>When it comes to capacity, the second part of your question. Current capacity here we're looking at an average. If we look at all the data centers, it's about 85% plus, right</w:t>
      </w:r>
      <w:r w:rsidR="00655704" w:rsidRPr="002E5071">
        <w:rPr>
          <w:sz w:val="22"/>
          <w:szCs w:val="22"/>
          <w:lang w:val="en-US"/>
        </w:rPr>
        <w:t>?</w:t>
      </w:r>
      <w:r w:rsidRPr="002E5071">
        <w:rPr>
          <w:sz w:val="22"/>
          <w:szCs w:val="22"/>
          <w:lang w:val="en-US"/>
        </w:rPr>
        <w:t xml:space="preserve"> </w:t>
      </w:r>
      <w:r w:rsidR="00655704" w:rsidRPr="002E5071">
        <w:rPr>
          <w:sz w:val="22"/>
          <w:szCs w:val="22"/>
          <w:lang w:val="en-US"/>
        </w:rPr>
        <w:t>B</w:t>
      </w:r>
      <w:r w:rsidRPr="002E5071">
        <w:rPr>
          <w:sz w:val="22"/>
          <w:szCs w:val="22"/>
          <w:lang w:val="en-US"/>
        </w:rPr>
        <w:t>ut that's a little</w:t>
      </w:r>
      <w:r w:rsidR="005C5366" w:rsidRPr="002E5071">
        <w:rPr>
          <w:sz w:val="22"/>
          <w:szCs w:val="22"/>
          <w:lang w:val="en-US"/>
        </w:rPr>
        <w:t>…</w:t>
      </w:r>
      <w:r w:rsidRPr="002E5071">
        <w:rPr>
          <w:sz w:val="22"/>
          <w:szCs w:val="22"/>
          <w:lang w:val="en-US"/>
        </w:rPr>
        <w:t xml:space="preserve"> maybe it might paint, we can paint a better picture. That's what I'm trying to say</w:t>
      </w:r>
      <w:r w:rsidR="005C5366" w:rsidRPr="002E5071">
        <w:rPr>
          <w:sz w:val="22"/>
          <w:szCs w:val="22"/>
          <w:lang w:val="en-US"/>
        </w:rPr>
        <w:t>.</w:t>
      </w:r>
      <w:r w:rsidR="00655704" w:rsidRPr="002E5071">
        <w:rPr>
          <w:sz w:val="22"/>
          <w:szCs w:val="22"/>
          <w:lang w:val="en-US"/>
        </w:rPr>
        <w:t xml:space="preserve"> </w:t>
      </w:r>
      <w:r w:rsidR="005C5366" w:rsidRPr="002E5071">
        <w:rPr>
          <w:sz w:val="22"/>
          <w:szCs w:val="22"/>
          <w:lang w:val="en-US"/>
        </w:rPr>
        <w:t>I</w:t>
      </w:r>
      <w:r w:rsidRPr="002E5071">
        <w:rPr>
          <w:sz w:val="22"/>
          <w:szCs w:val="22"/>
          <w:lang w:val="en-US"/>
        </w:rPr>
        <w:t>f we look at MV</w:t>
      </w:r>
      <w:r w:rsidR="00655704" w:rsidRPr="002E5071">
        <w:rPr>
          <w:sz w:val="22"/>
          <w:szCs w:val="22"/>
          <w:lang w:val="en-US"/>
        </w:rPr>
        <w:t>1</w:t>
      </w:r>
      <w:r w:rsidRPr="002E5071">
        <w:rPr>
          <w:sz w:val="22"/>
          <w:szCs w:val="22"/>
          <w:lang w:val="en-US"/>
        </w:rPr>
        <w:t>, we look at MV2</w:t>
      </w:r>
      <w:r w:rsidR="00655704" w:rsidRPr="002E5071">
        <w:rPr>
          <w:sz w:val="22"/>
          <w:szCs w:val="22"/>
          <w:lang w:val="en-US"/>
        </w:rPr>
        <w:t xml:space="preserve">, </w:t>
      </w:r>
      <w:r w:rsidRPr="002E5071">
        <w:rPr>
          <w:sz w:val="22"/>
          <w:szCs w:val="22"/>
          <w:lang w:val="en-US"/>
        </w:rPr>
        <w:t>95% occupancy</w:t>
      </w:r>
      <w:r w:rsidR="00655704" w:rsidRPr="002E5071">
        <w:rPr>
          <w:sz w:val="22"/>
          <w:szCs w:val="22"/>
          <w:lang w:val="en-US"/>
        </w:rPr>
        <w:t>, l</w:t>
      </w:r>
      <w:r w:rsidRPr="002E5071">
        <w:rPr>
          <w:sz w:val="22"/>
          <w:szCs w:val="22"/>
          <w:lang w:val="en-US"/>
        </w:rPr>
        <w:t>ook at MV5</w:t>
      </w:r>
      <w:r w:rsidR="00655704" w:rsidRPr="002E5071">
        <w:rPr>
          <w:sz w:val="22"/>
          <w:szCs w:val="22"/>
          <w:lang w:val="en-US"/>
        </w:rPr>
        <w:t xml:space="preserve">, </w:t>
      </w:r>
      <w:r w:rsidRPr="002E5071">
        <w:rPr>
          <w:sz w:val="22"/>
          <w:szCs w:val="22"/>
          <w:lang w:val="en-US"/>
        </w:rPr>
        <w:t>96% occupancy. These are the massive establishments and they're quite full with the exception of the few sporadic racks scattered across the different data</w:t>
      </w:r>
      <w:r w:rsidR="005C5366" w:rsidRPr="002E5071">
        <w:rPr>
          <w:sz w:val="22"/>
          <w:szCs w:val="22"/>
          <w:lang w:val="en-US"/>
        </w:rPr>
        <w:t xml:space="preserve"> halls</w:t>
      </w:r>
      <w:r w:rsidRPr="002E5071">
        <w:rPr>
          <w:sz w:val="22"/>
          <w:szCs w:val="22"/>
          <w:lang w:val="en-US"/>
        </w:rPr>
        <w:t xml:space="preserve">. </w:t>
      </w:r>
      <w:r w:rsidR="00655704" w:rsidRPr="002E5071">
        <w:rPr>
          <w:sz w:val="22"/>
          <w:szCs w:val="22"/>
          <w:lang w:val="en-US"/>
        </w:rPr>
        <w:t>T</w:t>
      </w:r>
      <w:r w:rsidRPr="002E5071">
        <w:rPr>
          <w:sz w:val="22"/>
          <w:szCs w:val="22"/>
          <w:lang w:val="en-US"/>
        </w:rPr>
        <w:t xml:space="preserve">he establishment is entirely full, right? And </w:t>
      </w:r>
      <w:r w:rsidR="00655704" w:rsidRPr="002E5071">
        <w:rPr>
          <w:sz w:val="22"/>
          <w:szCs w:val="22"/>
          <w:lang w:val="en-US"/>
        </w:rPr>
        <w:t>M</w:t>
      </w:r>
      <w:r w:rsidRPr="002E5071">
        <w:rPr>
          <w:sz w:val="22"/>
          <w:szCs w:val="22"/>
          <w:lang w:val="en-US"/>
        </w:rPr>
        <w:t>V4</w:t>
      </w:r>
      <w:r w:rsidR="00655704" w:rsidRPr="002E5071">
        <w:rPr>
          <w:sz w:val="22"/>
          <w:szCs w:val="22"/>
          <w:lang w:val="en-US"/>
        </w:rPr>
        <w:t>, t</w:t>
      </w:r>
      <w:r w:rsidRPr="002E5071">
        <w:rPr>
          <w:sz w:val="22"/>
          <w:szCs w:val="22"/>
          <w:lang w:val="en-US"/>
        </w:rPr>
        <w:t>hat's the other remaining big site</w:t>
      </w:r>
      <w:r w:rsidR="005C5366" w:rsidRPr="002E5071">
        <w:rPr>
          <w:sz w:val="22"/>
          <w:szCs w:val="22"/>
          <w:lang w:val="en-US"/>
        </w:rPr>
        <w:t>,</w:t>
      </w:r>
      <w:r w:rsidRPr="002E5071">
        <w:rPr>
          <w:sz w:val="22"/>
          <w:szCs w:val="22"/>
          <w:lang w:val="en-US"/>
        </w:rPr>
        <w:t xml:space="preserve"> stands at 75% today, but the only reason for that and it's not that 100% is because the additional 4 megawatts that have been in mature discussions now</w:t>
      </w:r>
      <w:r w:rsidR="005C5366" w:rsidRPr="002E5071">
        <w:rPr>
          <w:sz w:val="22"/>
          <w:szCs w:val="22"/>
          <w:lang w:val="en-US"/>
        </w:rPr>
        <w:t xml:space="preserve"> b</w:t>
      </w:r>
      <w:r w:rsidRPr="002E5071">
        <w:rPr>
          <w:sz w:val="22"/>
          <w:szCs w:val="22"/>
          <w:lang w:val="en-US"/>
        </w:rPr>
        <w:t xml:space="preserve">etween </w:t>
      </w:r>
      <w:r w:rsidR="005C5366" w:rsidRPr="002E5071">
        <w:rPr>
          <w:sz w:val="22"/>
          <w:szCs w:val="22"/>
          <w:lang w:val="en-US"/>
        </w:rPr>
        <w:t xml:space="preserve">us </w:t>
      </w:r>
      <w:r w:rsidRPr="002E5071">
        <w:rPr>
          <w:sz w:val="22"/>
          <w:szCs w:val="22"/>
          <w:lang w:val="en-US"/>
        </w:rPr>
        <w:t>and one of the hyper</w:t>
      </w:r>
      <w:r w:rsidR="00655704" w:rsidRPr="002E5071">
        <w:rPr>
          <w:sz w:val="22"/>
          <w:szCs w:val="22"/>
          <w:lang w:val="en-US"/>
        </w:rPr>
        <w:t>-</w:t>
      </w:r>
      <w:r w:rsidRPr="002E5071">
        <w:rPr>
          <w:sz w:val="22"/>
          <w:szCs w:val="22"/>
          <w:lang w:val="en-US"/>
        </w:rPr>
        <w:t>scalers</w:t>
      </w:r>
      <w:r w:rsidR="00655704" w:rsidRPr="002E5071">
        <w:rPr>
          <w:sz w:val="22"/>
          <w:szCs w:val="22"/>
          <w:lang w:val="en-US"/>
        </w:rPr>
        <w:t>, o</w:t>
      </w:r>
      <w:r w:rsidRPr="002E5071">
        <w:rPr>
          <w:sz w:val="22"/>
          <w:szCs w:val="22"/>
          <w:lang w:val="en-US"/>
        </w:rPr>
        <w:t>ne of the occupants</w:t>
      </w:r>
      <w:r w:rsidR="005C5366" w:rsidRPr="002E5071">
        <w:rPr>
          <w:sz w:val="22"/>
          <w:szCs w:val="22"/>
          <w:lang w:val="en-US"/>
        </w:rPr>
        <w:t xml:space="preserve"> of th</w:t>
      </w:r>
      <w:r w:rsidR="00655704" w:rsidRPr="002E5071">
        <w:rPr>
          <w:sz w:val="22"/>
          <w:szCs w:val="22"/>
          <w:lang w:val="en-US"/>
        </w:rPr>
        <w:t>e</w:t>
      </w:r>
      <w:r w:rsidRPr="002E5071">
        <w:rPr>
          <w:sz w:val="22"/>
          <w:szCs w:val="22"/>
          <w:lang w:val="en-US"/>
        </w:rPr>
        <w:t xml:space="preserve"> remaining part of MV4 who currently consume </w:t>
      </w:r>
      <w:r w:rsidR="005C5366" w:rsidRPr="002E5071">
        <w:rPr>
          <w:sz w:val="22"/>
          <w:szCs w:val="22"/>
          <w:lang w:val="en-US"/>
        </w:rPr>
        <w:t>3</w:t>
      </w:r>
      <w:r w:rsidRPr="002E5071">
        <w:rPr>
          <w:sz w:val="22"/>
          <w:szCs w:val="22"/>
          <w:lang w:val="en-US"/>
        </w:rPr>
        <w:t xml:space="preserve"> </w:t>
      </w:r>
      <w:r w:rsidR="005C5366" w:rsidRPr="002E5071">
        <w:rPr>
          <w:sz w:val="22"/>
          <w:szCs w:val="22"/>
          <w:lang w:val="en-US"/>
        </w:rPr>
        <w:t>megaw</w:t>
      </w:r>
      <w:r w:rsidRPr="002E5071">
        <w:rPr>
          <w:sz w:val="22"/>
          <w:szCs w:val="22"/>
          <w:lang w:val="en-US"/>
        </w:rPr>
        <w:t>atts</w:t>
      </w:r>
      <w:r w:rsidR="00655704" w:rsidRPr="002E5071">
        <w:rPr>
          <w:sz w:val="22"/>
          <w:szCs w:val="22"/>
          <w:lang w:val="en-US"/>
        </w:rPr>
        <w:t xml:space="preserve">, </w:t>
      </w:r>
      <w:r w:rsidRPr="002E5071">
        <w:rPr>
          <w:sz w:val="22"/>
          <w:szCs w:val="22"/>
          <w:lang w:val="en-US"/>
        </w:rPr>
        <w:t>there are discussions going on between us that hyper</w:t>
      </w:r>
      <w:r w:rsidR="00655704" w:rsidRPr="002E5071">
        <w:rPr>
          <w:sz w:val="22"/>
          <w:szCs w:val="22"/>
          <w:lang w:val="en-US"/>
        </w:rPr>
        <w:t>-</w:t>
      </w:r>
      <w:r w:rsidRPr="002E5071">
        <w:rPr>
          <w:sz w:val="22"/>
          <w:szCs w:val="22"/>
          <w:lang w:val="en-US"/>
        </w:rPr>
        <w:t>scaler and the government have developed since Q4 last year. We're no longer in the negotiation phase. We are proceeding into the contractual cycles</w:t>
      </w:r>
      <w:r w:rsidR="005C5366" w:rsidRPr="002E5071">
        <w:rPr>
          <w:sz w:val="22"/>
          <w:szCs w:val="22"/>
          <w:lang w:val="en-US"/>
        </w:rPr>
        <w:t>.</w:t>
      </w:r>
      <w:r w:rsidRPr="002E5071">
        <w:rPr>
          <w:sz w:val="22"/>
          <w:szCs w:val="22"/>
          <w:lang w:val="en-US"/>
        </w:rPr>
        <w:t xml:space="preserve"> </w:t>
      </w:r>
    </w:p>
    <w:p w14:paraId="4AB1D35E" w14:textId="6979D45B" w:rsidR="00655704" w:rsidRPr="002E5071" w:rsidRDefault="005C5366" w:rsidP="002E5071">
      <w:pPr>
        <w:pStyle w:val="paragraph"/>
        <w:spacing w:before="240" w:after="200"/>
        <w:ind w:left="2160"/>
        <w:jc w:val="both"/>
        <w:rPr>
          <w:sz w:val="22"/>
          <w:szCs w:val="22"/>
          <w:lang w:val="en-US"/>
        </w:rPr>
      </w:pPr>
      <w:r w:rsidRPr="002E5071">
        <w:rPr>
          <w:sz w:val="22"/>
          <w:szCs w:val="22"/>
          <w:lang w:val="en-US"/>
        </w:rPr>
        <w:t>Now, t</w:t>
      </w:r>
      <w:r w:rsidR="00501D40" w:rsidRPr="002E5071">
        <w:rPr>
          <w:sz w:val="22"/>
          <w:szCs w:val="22"/>
          <w:lang w:val="en-US"/>
        </w:rPr>
        <w:t xml:space="preserve">his can still take a few months. </w:t>
      </w:r>
      <w:r w:rsidR="00655704" w:rsidRPr="002E5071">
        <w:rPr>
          <w:sz w:val="22"/>
          <w:szCs w:val="22"/>
          <w:lang w:val="en-US"/>
        </w:rPr>
        <w:t>W</w:t>
      </w:r>
      <w:r w:rsidR="00501D40" w:rsidRPr="002E5071">
        <w:rPr>
          <w:sz w:val="22"/>
          <w:szCs w:val="22"/>
          <w:lang w:val="en-US"/>
        </w:rPr>
        <w:t>e're trying to squeeze that as much as possible. But as soon as we finish this step, that 75% capacity utilization of MV4 will immediately move into 100</w:t>
      </w:r>
      <w:r w:rsidR="00655704" w:rsidRPr="002E5071">
        <w:rPr>
          <w:sz w:val="22"/>
          <w:szCs w:val="22"/>
          <w:lang w:val="en-US"/>
        </w:rPr>
        <w:t>%</w:t>
      </w:r>
      <w:r w:rsidR="00501D40" w:rsidRPr="002E5071">
        <w:rPr>
          <w:sz w:val="22"/>
          <w:szCs w:val="22"/>
          <w:lang w:val="en-US"/>
        </w:rPr>
        <w:t>. So once that is the case, the only remaining facility will be MV</w:t>
      </w:r>
      <w:r w:rsidR="00655704" w:rsidRPr="002E5071">
        <w:rPr>
          <w:sz w:val="22"/>
          <w:szCs w:val="22"/>
          <w:lang w:val="en-US"/>
        </w:rPr>
        <w:t>3</w:t>
      </w:r>
      <w:r w:rsidR="00501D40" w:rsidRPr="002E5071">
        <w:rPr>
          <w:sz w:val="22"/>
          <w:szCs w:val="22"/>
          <w:lang w:val="en-US"/>
        </w:rPr>
        <w:t xml:space="preserve"> at 71% today, but also that's not massive in terms of </w:t>
      </w:r>
      <w:r w:rsidR="00655704" w:rsidRPr="002E5071">
        <w:rPr>
          <w:sz w:val="22"/>
          <w:szCs w:val="22"/>
          <w:lang w:val="en-US"/>
        </w:rPr>
        <w:t xml:space="preserve">the </w:t>
      </w:r>
      <w:r w:rsidR="00501D40" w:rsidRPr="002E5071">
        <w:rPr>
          <w:sz w:val="22"/>
          <w:szCs w:val="22"/>
          <w:lang w:val="en-US"/>
        </w:rPr>
        <w:t>number of racks. So last time I saw</w:t>
      </w:r>
      <w:r w:rsidR="00655704" w:rsidRPr="002E5071">
        <w:rPr>
          <w:sz w:val="22"/>
          <w:szCs w:val="22"/>
          <w:lang w:val="en-US"/>
        </w:rPr>
        <w:t>,</w:t>
      </w:r>
      <w:r w:rsidR="00501D40" w:rsidRPr="002E5071">
        <w:rPr>
          <w:sz w:val="22"/>
          <w:szCs w:val="22"/>
          <w:lang w:val="en-US"/>
        </w:rPr>
        <w:t xml:space="preserve"> I've seen that report</w:t>
      </w:r>
      <w:r w:rsidR="00655704" w:rsidRPr="002E5071">
        <w:rPr>
          <w:sz w:val="22"/>
          <w:szCs w:val="22"/>
          <w:lang w:val="en-US"/>
        </w:rPr>
        <w:t xml:space="preserve">, </w:t>
      </w:r>
      <w:r w:rsidRPr="002E5071">
        <w:rPr>
          <w:sz w:val="22"/>
          <w:szCs w:val="22"/>
          <w:lang w:val="en-US"/>
        </w:rPr>
        <w:t>it was</w:t>
      </w:r>
      <w:r w:rsidR="00501D40" w:rsidRPr="002E5071">
        <w:rPr>
          <w:sz w:val="22"/>
          <w:szCs w:val="22"/>
          <w:lang w:val="en-US"/>
        </w:rPr>
        <w:t xml:space="preserve"> a few sporadic racks again spread across the number of data sites</w:t>
      </w:r>
      <w:r w:rsidRPr="002E5071">
        <w:rPr>
          <w:sz w:val="22"/>
          <w:szCs w:val="22"/>
          <w:lang w:val="en-US"/>
        </w:rPr>
        <w:t xml:space="preserve">, </w:t>
      </w:r>
      <w:r w:rsidR="00482857" w:rsidRPr="002E5071">
        <w:rPr>
          <w:sz w:val="22"/>
          <w:szCs w:val="22"/>
          <w:lang w:val="en-US"/>
        </w:rPr>
        <w:t xml:space="preserve">data </w:t>
      </w:r>
      <w:r w:rsidRPr="002E5071">
        <w:rPr>
          <w:sz w:val="22"/>
          <w:szCs w:val="22"/>
          <w:lang w:val="en-US"/>
        </w:rPr>
        <w:t>halls</w:t>
      </w:r>
      <w:r w:rsidR="00501D40" w:rsidRPr="002E5071">
        <w:rPr>
          <w:sz w:val="22"/>
          <w:szCs w:val="22"/>
          <w:lang w:val="en-US"/>
        </w:rPr>
        <w:t xml:space="preserve">, I mean. </w:t>
      </w:r>
    </w:p>
    <w:p w14:paraId="7A9F407C" w14:textId="7D1DB618" w:rsidR="00501D40" w:rsidRPr="002E5071" w:rsidRDefault="00501D40" w:rsidP="002E5071">
      <w:pPr>
        <w:pStyle w:val="paragraph"/>
        <w:spacing w:before="240" w:after="200"/>
        <w:ind w:left="2160"/>
        <w:jc w:val="both"/>
        <w:rPr>
          <w:sz w:val="22"/>
          <w:szCs w:val="22"/>
          <w:lang w:val="en-US"/>
        </w:rPr>
      </w:pPr>
      <w:r w:rsidRPr="002E5071">
        <w:rPr>
          <w:sz w:val="22"/>
          <w:szCs w:val="22"/>
          <w:lang w:val="en-US"/>
        </w:rPr>
        <w:t>So just to recap</w:t>
      </w:r>
      <w:r w:rsidR="00482857" w:rsidRPr="002E5071">
        <w:rPr>
          <w:sz w:val="22"/>
          <w:szCs w:val="22"/>
          <w:lang w:val="en-US"/>
        </w:rPr>
        <w:t>. T</w:t>
      </w:r>
      <w:r w:rsidRPr="002E5071">
        <w:rPr>
          <w:sz w:val="22"/>
          <w:szCs w:val="22"/>
          <w:lang w:val="en-US"/>
        </w:rPr>
        <w:t xml:space="preserve">oday, it's 85 </w:t>
      </w:r>
      <w:r w:rsidR="00655704" w:rsidRPr="002E5071">
        <w:rPr>
          <w:sz w:val="22"/>
          <w:szCs w:val="22"/>
          <w:lang w:val="en-US"/>
        </w:rPr>
        <w:t xml:space="preserve">% </w:t>
      </w:r>
      <w:r w:rsidRPr="002E5071">
        <w:rPr>
          <w:sz w:val="22"/>
          <w:szCs w:val="22"/>
          <w:lang w:val="en-US"/>
        </w:rPr>
        <w:t>plus</w:t>
      </w:r>
      <w:r w:rsidR="005C5366" w:rsidRPr="002E5071">
        <w:rPr>
          <w:sz w:val="22"/>
          <w:szCs w:val="22"/>
          <w:lang w:val="en-US"/>
        </w:rPr>
        <w:t>,</w:t>
      </w:r>
      <w:r w:rsidRPr="002E5071">
        <w:rPr>
          <w:sz w:val="22"/>
          <w:szCs w:val="22"/>
          <w:lang w:val="en-US"/>
        </w:rPr>
        <w:t xml:space="preserve"> the major facilities are in the 90s with the exception of MV4, but that will go, that's a binary step up from 75% to 100% once we close the contract with the remaining 4 megawatts. And once that happens, that will put us</w:t>
      </w:r>
      <w:r w:rsidR="00655704" w:rsidRPr="002E5071">
        <w:rPr>
          <w:sz w:val="22"/>
          <w:szCs w:val="22"/>
          <w:lang w:val="en-US"/>
        </w:rPr>
        <w:t xml:space="preserve"> i</w:t>
      </w:r>
      <w:r w:rsidRPr="002E5071">
        <w:rPr>
          <w:sz w:val="22"/>
          <w:szCs w:val="22"/>
          <w:lang w:val="en-US"/>
        </w:rPr>
        <w:t>n the high 90s percentage utilization across all of data centers, if we take an average, I hope that answers your question. </w:t>
      </w:r>
    </w:p>
    <w:p w14:paraId="3E58B109" w14:textId="41B18B5F"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Zohaib Pervez: </w:t>
      </w:r>
      <w:r w:rsidR="00141279">
        <w:rPr>
          <w:b/>
          <w:bCs/>
          <w:sz w:val="22"/>
          <w:szCs w:val="22"/>
          <w:lang w:val="en-US"/>
        </w:rPr>
        <w:tab/>
      </w:r>
      <w:r w:rsidRPr="002E5071">
        <w:rPr>
          <w:sz w:val="22"/>
          <w:szCs w:val="22"/>
          <w:lang w:val="en-US"/>
        </w:rPr>
        <w:t xml:space="preserve">Thank you. One other question regarding CapEx. James mentioned that CapEx will be significant increase. Could you give us some color on what will be the CapEx for </w:t>
      </w:r>
      <w:r w:rsidR="00655704" w:rsidRPr="002E5071">
        <w:rPr>
          <w:sz w:val="22"/>
          <w:szCs w:val="22"/>
          <w:lang w:val="en-US"/>
        </w:rPr>
        <w:t>20</w:t>
      </w:r>
      <w:r w:rsidRPr="002E5071">
        <w:rPr>
          <w:sz w:val="22"/>
          <w:szCs w:val="22"/>
          <w:lang w:val="en-US"/>
        </w:rPr>
        <w:t xml:space="preserve">24 and </w:t>
      </w:r>
      <w:r w:rsidR="00655704" w:rsidRPr="002E5071">
        <w:rPr>
          <w:sz w:val="22"/>
          <w:szCs w:val="22"/>
          <w:lang w:val="en-US"/>
        </w:rPr>
        <w:t>20</w:t>
      </w:r>
      <w:r w:rsidRPr="002E5071">
        <w:rPr>
          <w:sz w:val="22"/>
          <w:szCs w:val="22"/>
          <w:lang w:val="en-US"/>
        </w:rPr>
        <w:t>25 if possible? Thank you. </w:t>
      </w:r>
    </w:p>
    <w:p w14:paraId="45D48C3A"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 xml:space="preserve">James </w:t>
      </w:r>
      <w:r w:rsidR="008133F5" w:rsidRPr="002E5071">
        <w:rPr>
          <w:b/>
          <w:bCs/>
          <w:sz w:val="22"/>
          <w:szCs w:val="22"/>
          <w:lang w:val="en-US"/>
        </w:rPr>
        <w:t>Corby:</w:t>
      </w:r>
      <w:r w:rsidRPr="002E5071">
        <w:rPr>
          <w:b/>
          <w:bCs/>
          <w:sz w:val="22"/>
          <w:szCs w:val="22"/>
          <w:lang w:val="en-US"/>
        </w:rPr>
        <w:t> </w:t>
      </w:r>
      <w:r w:rsidR="00141279">
        <w:rPr>
          <w:b/>
          <w:bCs/>
          <w:sz w:val="22"/>
          <w:szCs w:val="22"/>
          <w:lang w:val="en-US"/>
        </w:rPr>
        <w:tab/>
      </w:r>
      <w:r w:rsidRPr="002E5071">
        <w:rPr>
          <w:sz w:val="22"/>
          <w:szCs w:val="22"/>
          <w:lang w:val="en-US"/>
        </w:rPr>
        <w:t>Ye</w:t>
      </w:r>
      <w:r w:rsidR="00655704" w:rsidRPr="002E5071">
        <w:rPr>
          <w:sz w:val="22"/>
          <w:szCs w:val="22"/>
          <w:lang w:val="en-US"/>
        </w:rPr>
        <w:t>s.</w:t>
      </w:r>
      <w:r w:rsidRPr="002E5071">
        <w:rPr>
          <w:sz w:val="22"/>
          <w:szCs w:val="22"/>
          <w:lang w:val="en-US"/>
        </w:rPr>
        <w:t xml:space="preserve"> </w:t>
      </w:r>
      <w:r w:rsidR="00655704" w:rsidRPr="002E5071">
        <w:rPr>
          <w:sz w:val="22"/>
          <w:szCs w:val="22"/>
          <w:lang w:val="en-US"/>
        </w:rPr>
        <w:t>J</w:t>
      </w:r>
      <w:r w:rsidRPr="002E5071">
        <w:rPr>
          <w:sz w:val="22"/>
          <w:szCs w:val="22"/>
          <w:lang w:val="en-US"/>
        </w:rPr>
        <w:t>ust to go back to your first question</w:t>
      </w:r>
      <w:r w:rsidR="00655704" w:rsidRPr="002E5071">
        <w:rPr>
          <w:sz w:val="22"/>
          <w:szCs w:val="22"/>
          <w:lang w:val="en-US"/>
        </w:rPr>
        <w:t>.</w:t>
      </w:r>
      <w:r w:rsidRPr="002E5071">
        <w:rPr>
          <w:sz w:val="22"/>
          <w:szCs w:val="22"/>
          <w:lang w:val="en-US"/>
        </w:rPr>
        <w:t xml:space="preserve"> I think from a capacity perspective where we currently have 14 megawatts IT, we expect that to obviously increase imminently </w:t>
      </w:r>
    </w:p>
    <w:p w14:paraId="5A57AC50" w14:textId="77777777" w:rsidR="00141279" w:rsidRDefault="00141279" w:rsidP="00141279">
      <w:pPr>
        <w:pStyle w:val="paragraph"/>
        <w:spacing w:before="240" w:after="200"/>
        <w:ind w:left="2160" w:hanging="2160"/>
        <w:jc w:val="both"/>
        <w:rPr>
          <w:sz w:val="22"/>
          <w:szCs w:val="22"/>
          <w:lang w:val="en-US"/>
        </w:rPr>
      </w:pPr>
    </w:p>
    <w:p w14:paraId="07832AB4" w14:textId="0614784C" w:rsidR="00501D40" w:rsidRPr="00141279" w:rsidRDefault="00501D40" w:rsidP="00141279">
      <w:pPr>
        <w:pStyle w:val="paragraph"/>
        <w:spacing w:before="240" w:after="200"/>
        <w:ind w:left="2160"/>
        <w:jc w:val="both"/>
        <w:rPr>
          <w:b/>
          <w:bCs/>
          <w:sz w:val="22"/>
          <w:szCs w:val="22"/>
          <w:lang w:val="en-US"/>
        </w:rPr>
      </w:pPr>
      <w:r w:rsidRPr="002E5071">
        <w:rPr>
          <w:sz w:val="22"/>
          <w:szCs w:val="22"/>
          <w:lang w:val="en-US"/>
        </w:rPr>
        <w:t>in terms of utilization and I think</w:t>
      </w:r>
      <w:r w:rsidR="00466E5E" w:rsidRPr="002E5071">
        <w:rPr>
          <w:sz w:val="22"/>
          <w:szCs w:val="22"/>
          <w:lang w:val="en-US"/>
        </w:rPr>
        <w:t>, a</w:t>
      </w:r>
      <w:r w:rsidRPr="002E5071">
        <w:rPr>
          <w:sz w:val="22"/>
          <w:szCs w:val="22"/>
          <w:lang w:val="en-US"/>
        </w:rPr>
        <w:t>pproximately 4 to 8 additional megawatts will definitely come online in the next 18 months. In terms of CapEx, obviously</w:t>
      </w:r>
      <w:r w:rsidR="00466E5E" w:rsidRPr="002E5071">
        <w:rPr>
          <w:sz w:val="22"/>
          <w:szCs w:val="22"/>
          <w:lang w:val="en-US"/>
        </w:rPr>
        <w:t>,</w:t>
      </w:r>
      <w:r w:rsidRPr="002E5071">
        <w:rPr>
          <w:sz w:val="22"/>
          <w:szCs w:val="22"/>
          <w:lang w:val="en-US"/>
        </w:rPr>
        <w:t xml:space="preserve"> I expect how much one MW cost to build. We would be looking, I mean</w:t>
      </w:r>
      <w:r w:rsidR="00466E5E" w:rsidRPr="002E5071">
        <w:rPr>
          <w:sz w:val="22"/>
          <w:szCs w:val="22"/>
          <w:lang w:val="en-US"/>
        </w:rPr>
        <w:t>,</w:t>
      </w:r>
      <w:r w:rsidRPr="002E5071">
        <w:rPr>
          <w:sz w:val="22"/>
          <w:szCs w:val="22"/>
          <w:lang w:val="en-US"/>
        </w:rPr>
        <w:t xml:space="preserve"> this year obviously we'll ramp up in terms of CapEx</w:t>
      </w:r>
      <w:r w:rsidR="00466E5E" w:rsidRPr="002E5071">
        <w:rPr>
          <w:sz w:val="22"/>
          <w:szCs w:val="22"/>
          <w:lang w:val="en-US"/>
        </w:rPr>
        <w:t xml:space="preserve">, </w:t>
      </w:r>
      <w:r w:rsidRPr="002E5071">
        <w:rPr>
          <w:sz w:val="22"/>
          <w:szCs w:val="22"/>
          <w:lang w:val="en-US"/>
        </w:rPr>
        <w:t xml:space="preserve">in terms of the build itself, it's typical that you get higher CapEx </w:t>
      </w:r>
      <w:r w:rsidR="00466E5E" w:rsidRPr="002E5071">
        <w:rPr>
          <w:sz w:val="22"/>
          <w:szCs w:val="22"/>
          <w:lang w:val="en-US"/>
        </w:rPr>
        <w:t>c</w:t>
      </w:r>
      <w:r w:rsidRPr="002E5071">
        <w:rPr>
          <w:sz w:val="22"/>
          <w:szCs w:val="22"/>
          <w:lang w:val="en-US"/>
        </w:rPr>
        <w:t xml:space="preserve">loser towards the </w:t>
      </w:r>
      <w:r w:rsidR="00466E5E" w:rsidRPr="002E5071">
        <w:rPr>
          <w:sz w:val="22"/>
          <w:szCs w:val="22"/>
          <w:lang w:val="en-US"/>
        </w:rPr>
        <w:t>ready-for-service</w:t>
      </w:r>
      <w:r w:rsidRPr="002E5071">
        <w:rPr>
          <w:sz w:val="22"/>
          <w:szCs w:val="22"/>
          <w:lang w:val="en-US"/>
        </w:rPr>
        <w:t xml:space="preserve"> date. So this year will be higher, but I think next year will be between 2 and 300 million. </w:t>
      </w:r>
    </w:p>
    <w:p w14:paraId="6C4BE145" w14:textId="202CF532"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Zohaib Pervez: </w:t>
      </w:r>
      <w:r w:rsidR="00141279">
        <w:rPr>
          <w:b/>
          <w:bCs/>
          <w:sz w:val="22"/>
          <w:szCs w:val="22"/>
          <w:lang w:val="en-US"/>
        </w:rPr>
        <w:tab/>
      </w:r>
      <w:r w:rsidRPr="002E5071">
        <w:rPr>
          <w:sz w:val="22"/>
          <w:szCs w:val="22"/>
          <w:lang w:val="en-US"/>
        </w:rPr>
        <w:t>Sounds good. Thank you. </w:t>
      </w:r>
    </w:p>
    <w:p w14:paraId="5A1DA8A3" w14:textId="7118FB6B" w:rsidR="00482857"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Operator: </w:t>
      </w:r>
      <w:r w:rsidR="00141279">
        <w:rPr>
          <w:b/>
          <w:bCs/>
          <w:sz w:val="22"/>
          <w:szCs w:val="22"/>
          <w:lang w:val="en-US"/>
        </w:rPr>
        <w:tab/>
      </w:r>
      <w:r w:rsidRPr="002E5071">
        <w:rPr>
          <w:sz w:val="22"/>
          <w:szCs w:val="22"/>
          <w:lang w:val="en-US"/>
        </w:rPr>
        <w:t xml:space="preserve">Thank you. Our next question comes </w:t>
      </w:r>
      <w:r w:rsidR="00482857" w:rsidRPr="002E5071">
        <w:rPr>
          <w:sz w:val="22"/>
          <w:szCs w:val="22"/>
          <w:lang w:val="en-US"/>
        </w:rPr>
        <w:t xml:space="preserve">from </w:t>
      </w:r>
      <w:r w:rsidRPr="002E5071">
        <w:rPr>
          <w:sz w:val="22"/>
          <w:szCs w:val="22"/>
          <w:lang w:val="en-US"/>
        </w:rPr>
        <w:t xml:space="preserve">the line of </w:t>
      </w:r>
      <w:r w:rsidR="00466E5E" w:rsidRPr="002E5071">
        <w:rPr>
          <w:sz w:val="22"/>
          <w:szCs w:val="22"/>
          <w:lang w:val="en-US"/>
        </w:rPr>
        <w:t>Varun Y</w:t>
      </w:r>
      <w:r w:rsidRPr="002E5071">
        <w:rPr>
          <w:sz w:val="22"/>
          <w:szCs w:val="22"/>
          <w:lang w:val="en-US"/>
        </w:rPr>
        <w:t xml:space="preserve"> from Decimal Point Analytics. Please go ahead. </w:t>
      </w:r>
    </w:p>
    <w:p w14:paraId="3E6D3393" w14:textId="44BBDB39"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Varun Yelaverty: </w:t>
      </w:r>
      <w:r w:rsidR="00141279">
        <w:rPr>
          <w:b/>
          <w:bCs/>
          <w:sz w:val="22"/>
          <w:szCs w:val="22"/>
          <w:lang w:val="en-US"/>
        </w:rPr>
        <w:tab/>
      </w:r>
      <w:r w:rsidRPr="002E5071">
        <w:rPr>
          <w:sz w:val="22"/>
          <w:szCs w:val="22"/>
          <w:lang w:val="en-US"/>
        </w:rPr>
        <w:t>Hey. Hi. Thank you very much for the opportunity. Most of my questions have been answered with respect to the earlier this thing. So I'm just trying to understand</w:t>
      </w:r>
      <w:r w:rsidR="00466E5E" w:rsidRPr="002E5071">
        <w:rPr>
          <w:sz w:val="22"/>
          <w:szCs w:val="22"/>
          <w:lang w:val="en-US"/>
        </w:rPr>
        <w:t>,</w:t>
      </w:r>
      <w:r w:rsidRPr="002E5071">
        <w:rPr>
          <w:sz w:val="22"/>
          <w:szCs w:val="22"/>
          <w:lang w:val="en-US"/>
        </w:rPr>
        <w:t xml:space="preserve"> is it possible for the company</w:t>
      </w:r>
      <w:r w:rsidR="00466E5E" w:rsidRPr="002E5071">
        <w:rPr>
          <w:sz w:val="22"/>
          <w:szCs w:val="22"/>
          <w:lang w:val="en-US"/>
        </w:rPr>
        <w:t xml:space="preserve"> t</w:t>
      </w:r>
      <w:r w:rsidRPr="002E5071">
        <w:rPr>
          <w:sz w:val="22"/>
          <w:szCs w:val="22"/>
          <w:lang w:val="en-US"/>
        </w:rPr>
        <w:t>o disclose the utilization levels on a quarterly basis</w:t>
      </w:r>
      <w:r w:rsidR="00466E5E" w:rsidRPr="002E5071">
        <w:rPr>
          <w:sz w:val="22"/>
          <w:szCs w:val="22"/>
          <w:lang w:val="en-US"/>
        </w:rPr>
        <w:t>?</w:t>
      </w:r>
      <w:r w:rsidRPr="002E5071">
        <w:rPr>
          <w:sz w:val="22"/>
          <w:szCs w:val="22"/>
          <w:lang w:val="en-US"/>
        </w:rPr>
        <w:t xml:space="preserve"> </w:t>
      </w:r>
      <w:r w:rsidR="00466E5E" w:rsidRPr="002E5071">
        <w:rPr>
          <w:sz w:val="22"/>
          <w:szCs w:val="22"/>
          <w:lang w:val="en-US"/>
        </w:rPr>
        <w:t>B</w:t>
      </w:r>
      <w:r w:rsidRPr="002E5071">
        <w:rPr>
          <w:sz w:val="22"/>
          <w:szCs w:val="22"/>
          <w:lang w:val="en-US"/>
        </w:rPr>
        <w:t xml:space="preserve">ecause initially at the time of IPO </w:t>
      </w:r>
      <w:r w:rsidR="005C5366" w:rsidRPr="002E5071">
        <w:rPr>
          <w:sz w:val="22"/>
          <w:szCs w:val="22"/>
          <w:lang w:val="en-US"/>
        </w:rPr>
        <w:t>were</w:t>
      </w:r>
      <w:r w:rsidRPr="002E5071">
        <w:rPr>
          <w:sz w:val="22"/>
          <w:szCs w:val="22"/>
          <w:lang w:val="en-US"/>
        </w:rPr>
        <w:t xml:space="preserve"> disclosing these numbers, but now it's kind of we stopped getting this data. And the second thing is just to </w:t>
      </w:r>
      <w:r w:rsidR="005C5366" w:rsidRPr="002E5071">
        <w:rPr>
          <w:sz w:val="22"/>
          <w:szCs w:val="22"/>
          <w:lang w:val="en-US"/>
        </w:rPr>
        <w:t>summarize</w:t>
      </w:r>
      <w:r w:rsidRPr="002E5071">
        <w:rPr>
          <w:sz w:val="22"/>
          <w:szCs w:val="22"/>
          <w:lang w:val="en-US"/>
        </w:rPr>
        <w:t xml:space="preserve"> what is said</w:t>
      </w:r>
      <w:r w:rsidR="00466E5E" w:rsidRPr="002E5071">
        <w:rPr>
          <w:sz w:val="22"/>
          <w:szCs w:val="22"/>
          <w:lang w:val="en-US"/>
        </w:rPr>
        <w:t>.</w:t>
      </w:r>
      <w:r w:rsidRPr="002E5071">
        <w:rPr>
          <w:sz w:val="22"/>
          <w:szCs w:val="22"/>
          <w:lang w:val="en-US"/>
        </w:rPr>
        <w:t xml:space="preserve"> </w:t>
      </w:r>
      <w:r w:rsidR="00466E5E" w:rsidRPr="002E5071">
        <w:rPr>
          <w:sz w:val="22"/>
          <w:szCs w:val="22"/>
          <w:lang w:val="en-US"/>
        </w:rPr>
        <w:t>S</w:t>
      </w:r>
      <w:r w:rsidRPr="002E5071">
        <w:rPr>
          <w:sz w:val="22"/>
          <w:szCs w:val="22"/>
          <w:lang w:val="en-US"/>
        </w:rPr>
        <w:t xml:space="preserve">o the total </w:t>
      </w:r>
      <w:r w:rsidR="00482857" w:rsidRPr="002E5071">
        <w:rPr>
          <w:sz w:val="22"/>
          <w:szCs w:val="22"/>
          <w:lang w:val="en-US"/>
        </w:rPr>
        <w:t xml:space="preserve">IT </w:t>
      </w:r>
      <w:r w:rsidRPr="002E5071">
        <w:rPr>
          <w:sz w:val="22"/>
          <w:szCs w:val="22"/>
          <w:lang w:val="en-US"/>
        </w:rPr>
        <w:t>capacity is 1</w:t>
      </w:r>
      <w:r w:rsidR="00466E5E" w:rsidRPr="002E5071">
        <w:rPr>
          <w:sz w:val="22"/>
          <w:szCs w:val="22"/>
          <w:lang w:val="en-US"/>
        </w:rPr>
        <w:t>3</w:t>
      </w:r>
      <w:r w:rsidR="005C5366" w:rsidRPr="002E5071">
        <w:rPr>
          <w:sz w:val="22"/>
          <w:szCs w:val="22"/>
          <w:lang w:val="en-US"/>
        </w:rPr>
        <w:t>.5</w:t>
      </w:r>
      <w:r w:rsidRPr="002E5071">
        <w:rPr>
          <w:sz w:val="22"/>
          <w:szCs w:val="22"/>
          <w:lang w:val="en-US"/>
        </w:rPr>
        <w:t xml:space="preserve"> megawatts, so do we intend to double this to around</w:t>
      </w:r>
      <w:r w:rsidR="00AC6C88" w:rsidRPr="002E5071">
        <w:rPr>
          <w:sz w:val="22"/>
          <w:szCs w:val="22"/>
          <w:lang w:val="en-US"/>
        </w:rPr>
        <w:t>…</w:t>
      </w:r>
      <w:r w:rsidRPr="002E5071">
        <w:rPr>
          <w:sz w:val="22"/>
          <w:szCs w:val="22"/>
          <w:lang w:val="en-US"/>
        </w:rPr>
        <w:t xml:space="preserve">the initial plans were around </w:t>
      </w:r>
      <w:r w:rsidR="00AC6C88" w:rsidRPr="002E5071">
        <w:rPr>
          <w:sz w:val="22"/>
          <w:szCs w:val="22"/>
          <w:lang w:val="en-US"/>
        </w:rPr>
        <w:t xml:space="preserve">the </w:t>
      </w:r>
      <w:r w:rsidRPr="002E5071">
        <w:rPr>
          <w:sz w:val="22"/>
          <w:szCs w:val="22"/>
          <w:lang w:val="en-US"/>
        </w:rPr>
        <w:t>addition of 12 megawatts</w:t>
      </w:r>
      <w:r w:rsidR="00466E5E" w:rsidRPr="002E5071">
        <w:rPr>
          <w:sz w:val="22"/>
          <w:szCs w:val="22"/>
          <w:lang w:val="en-US"/>
        </w:rPr>
        <w:t>?</w:t>
      </w:r>
      <w:r w:rsidRPr="002E5071">
        <w:rPr>
          <w:sz w:val="22"/>
          <w:szCs w:val="22"/>
          <w:lang w:val="en-US"/>
        </w:rPr>
        <w:t xml:space="preserve"> So I think it's kind of like delayed right now. So could we expect </w:t>
      </w:r>
      <w:r w:rsidR="00466E5E" w:rsidRPr="002E5071">
        <w:rPr>
          <w:sz w:val="22"/>
          <w:szCs w:val="22"/>
          <w:lang w:val="en-US"/>
        </w:rPr>
        <w:t xml:space="preserve">a </w:t>
      </w:r>
      <w:r w:rsidRPr="002E5071">
        <w:rPr>
          <w:sz w:val="22"/>
          <w:szCs w:val="22"/>
          <w:lang w:val="en-US"/>
        </w:rPr>
        <w:t xml:space="preserve">doubling of this capacity in like 3 to 4 years </w:t>
      </w:r>
      <w:r w:rsidR="00466E5E" w:rsidRPr="002E5071">
        <w:rPr>
          <w:sz w:val="22"/>
          <w:szCs w:val="22"/>
          <w:lang w:val="en-US"/>
        </w:rPr>
        <w:t xml:space="preserve">in </w:t>
      </w:r>
      <w:r w:rsidRPr="002E5071">
        <w:rPr>
          <w:sz w:val="22"/>
          <w:szCs w:val="22"/>
          <w:lang w:val="en-US"/>
        </w:rPr>
        <w:t xml:space="preserve">time? Is that a good assumption for us? And the second question is on the </w:t>
      </w:r>
      <w:r w:rsidR="00466E5E" w:rsidRPr="002E5071">
        <w:rPr>
          <w:sz w:val="22"/>
          <w:szCs w:val="22"/>
          <w:lang w:val="en-US"/>
        </w:rPr>
        <w:t>S</w:t>
      </w:r>
      <w:r w:rsidRPr="002E5071">
        <w:rPr>
          <w:sz w:val="22"/>
          <w:szCs w:val="22"/>
          <w:lang w:val="en-US"/>
        </w:rPr>
        <w:t>olution</w:t>
      </w:r>
      <w:r w:rsidR="00466E5E" w:rsidRPr="002E5071">
        <w:rPr>
          <w:sz w:val="22"/>
          <w:szCs w:val="22"/>
          <w:lang w:val="en-US"/>
        </w:rPr>
        <w:t xml:space="preserve"> S</w:t>
      </w:r>
      <w:r w:rsidRPr="002E5071">
        <w:rPr>
          <w:sz w:val="22"/>
          <w:szCs w:val="22"/>
          <w:lang w:val="en-US"/>
        </w:rPr>
        <w:t xml:space="preserve">ervices. So obviously we had a government contract in Q2, which led to </w:t>
      </w:r>
      <w:r w:rsidR="00466E5E" w:rsidRPr="002E5071">
        <w:rPr>
          <w:sz w:val="22"/>
          <w:szCs w:val="22"/>
          <w:lang w:val="en-US"/>
        </w:rPr>
        <w:t xml:space="preserve">a </w:t>
      </w:r>
      <w:r w:rsidRPr="002E5071">
        <w:rPr>
          <w:sz w:val="22"/>
          <w:szCs w:val="22"/>
          <w:lang w:val="en-US"/>
        </w:rPr>
        <w:t xml:space="preserve">spike in revenue. So has this contract ended or how do we look at this segment in terms of </w:t>
      </w:r>
      <w:r w:rsidR="00466E5E" w:rsidRPr="002E5071">
        <w:rPr>
          <w:sz w:val="22"/>
          <w:szCs w:val="22"/>
          <w:lang w:val="en-US"/>
        </w:rPr>
        <w:t xml:space="preserve">growth </w:t>
      </w:r>
      <w:r w:rsidR="00AC6C88" w:rsidRPr="002E5071">
        <w:rPr>
          <w:sz w:val="22"/>
          <w:szCs w:val="22"/>
          <w:lang w:val="en-US"/>
        </w:rPr>
        <w:t xml:space="preserve">and </w:t>
      </w:r>
      <w:r w:rsidR="00466E5E" w:rsidRPr="002E5071">
        <w:rPr>
          <w:sz w:val="22"/>
          <w:szCs w:val="22"/>
          <w:lang w:val="en-US"/>
        </w:rPr>
        <w:t>e</w:t>
      </w:r>
      <w:r w:rsidRPr="002E5071">
        <w:rPr>
          <w:sz w:val="22"/>
          <w:szCs w:val="22"/>
          <w:lang w:val="en-US"/>
        </w:rPr>
        <w:t>verything</w:t>
      </w:r>
      <w:r w:rsidR="00466E5E" w:rsidRPr="002E5071">
        <w:rPr>
          <w:sz w:val="22"/>
          <w:szCs w:val="22"/>
          <w:lang w:val="en-US"/>
        </w:rPr>
        <w:t>?</w:t>
      </w:r>
      <w:r w:rsidRPr="002E5071">
        <w:rPr>
          <w:sz w:val="22"/>
          <w:szCs w:val="22"/>
          <w:lang w:val="en-US"/>
        </w:rPr>
        <w:t xml:space="preserve"> </w:t>
      </w:r>
      <w:r w:rsidR="00466E5E" w:rsidRPr="002E5071">
        <w:rPr>
          <w:sz w:val="22"/>
          <w:szCs w:val="22"/>
          <w:lang w:val="en-US"/>
        </w:rPr>
        <w:t>T</w:t>
      </w:r>
      <w:r w:rsidRPr="002E5071">
        <w:rPr>
          <w:sz w:val="22"/>
          <w:szCs w:val="22"/>
          <w:lang w:val="en-US"/>
        </w:rPr>
        <w:t>hank you very</w:t>
      </w:r>
      <w:r w:rsidR="00466E5E" w:rsidRPr="002E5071">
        <w:rPr>
          <w:sz w:val="22"/>
          <w:szCs w:val="22"/>
          <w:lang w:val="en-US"/>
        </w:rPr>
        <w:t xml:space="preserve"> much</w:t>
      </w:r>
      <w:r w:rsidRPr="002E5071">
        <w:rPr>
          <w:sz w:val="22"/>
          <w:szCs w:val="22"/>
          <w:lang w:val="en-US"/>
        </w:rPr>
        <w:t>. </w:t>
      </w:r>
    </w:p>
    <w:p w14:paraId="552CB171" w14:textId="50EFE19C"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 xml:space="preserve">James </w:t>
      </w:r>
      <w:r w:rsidR="008133F5" w:rsidRPr="002E5071">
        <w:rPr>
          <w:b/>
          <w:bCs/>
          <w:sz w:val="22"/>
          <w:szCs w:val="22"/>
          <w:lang w:val="en-US"/>
        </w:rPr>
        <w:t>Corby:</w:t>
      </w:r>
      <w:r w:rsidRPr="002E5071">
        <w:rPr>
          <w:b/>
          <w:bCs/>
          <w:sz w:val="22"/>
          <w:szCs w:val="22"/>
          <w:lang w:val="en-US"/>
        </w:rPr>
        <w:t> </w:t>
      </w:r>
      <w:r w:rsidR="00141279">
        <w:rPr>
          <w:b/>
          <w:bCs/>
          <w:sz w:val="22"/>
          <w:szCs w:val="22"/>
          <w:lang w:val="en-US"/>
        </w:rPr>
        <w:tab/>
      </w:r>
      <w:r w:rsidRPr="002E5071">
        <w:rPr>
          <w:sz w:val="22"/>
          <w:szCs w:val="22"/>
          <w:lang w:val="en-US"/>
        </w:rPr>
        <w:t>Thank you. I think that</w:t>
      </w:r>
      <w:r w:rsidR="00466E5E" w:rsidRPr="002E5071">
        <w:rPr>
          <w:sz w:val="22"/>
          <w:szCs w:val="22"/>
          <w:lang w:val="en-US"/>
        </w:rPr>
        <w:t xml:space="preserve"> i</w:t>
      </w:r>
      <w:r w:rsidRPr="002E5071">
        <w:rPr>
          <w:sz w:val="22"/>
          <w:szCs w:val="22"/>
          <w:lang w:val="en-US"/>
        </w:rPr>
        <w:t xml:space="preserve">s displaying utilization, but we'll take that on </w:t>
      </w:r>
      <w:r w:rsidR="00AC6C88" w:rsidRPr="002E5071">
        <w:rPr>
          <w:sz w:val="22"/>
          <w:szCs w:val="22"/>
          <w:lang w:val="en-US"/>
        </w:rPr>
        <w:t>b</w:t>
      </w:r>
      <w:r w:rsidRPr="002E5071">
        <w:rPr>
          <w:sz w:val="22"/>
          <w:szCs w:val="22"/>
          <w:lang w:val="en-US"/>
        </w:rPr>
        <w:t>oard, discuss</w:t>
      </w:r>
      <w:r w:rsidR="00466E5E" w:rsidRPr="002E5071">
        <w:rPr>
          <w:sz w:val="22"/>
          <w:szCs w:val="22"/>
          <w:lang w:val="en-US"/>
        </w:rPr>
        <w:t xml:space="preserve"> it</w:t>
      </w:r>
      <w:r w:rsidRPr="002E5071">
        <w:rPr>
          <w:sz w:val="22"/>
          <w:szCs w:val="22"/>
          <w:lang w:val="en-US"/>
        </w:rPr>
        <w:t xml:space="preserve"> internally. I think it is a good idea to start possibly including that in our quarterly debt. So thank you for that. In terms of the expansion plan, yes, </w:t>
      </w:r>
      <w:r w:rsidR="00466E5E" w:rsidRPr="002E5071">
        <w:rPr>
          <w:sz w:val="22"/>
          <w:szCs w:val="22"/>
          <w:lang w:val="en-US"/>
        </w:rPr>
        <w:t>a</w:t>
      </w:r>
      <w:r w:rsidRPr="002E5071">
        <w:rPr>
          <w:sz w:val="22"/>
          <w:szCs w:val="22"/>
          <w:lang w:val="en-US"/>
        </w:rPr>
        <w:t xml:space="preserve">bout 12 megawatts coming on board in the next five years in the </w:t>
      </w:r>
      <w:r w:rsidR="00466E5E" w:rsidRPr="002E5071">
        <w:rPr>
          <w:sz w:val="22"/>
          <w:szCs w:val="22"/>
          <w:lang w:val="en-US"/>
        </w:rPr>
        <w:t>long-range</w:t>
      </w:r>
      <w:r w:rsidRPr="002E5071">
        <w:rPr>
          <w:sz w:val="22"/>
          <w:szCs w:val="22"/>
          <w:lang w:val="en-US"/>
        </w:rPr>
        <w:t xml:space="preserve"> plan. </w:t>
      </w:r>
      <w:r w:rsidR="00AC6C88" w:rsidRPr="002E5071">
        <w:rPr>
          <w:sz w:val="22"/>
          <w:szCs w:val="22"/>
          <w:lang w:val="en-US"/>
        </w:rPr>
        <w:t xml:space="preserve">We expect that number to increase significantly. </w:t>
      </w:r>
      <w:r w:rsidRPr="002E5071">
        <w:rPr>
          <w:sz w:val="22"/>
          <w:szCs w:val="22"/>
          <w:lang w:val="en-US"/>
        </w:rPr>
        <w:t>So yes, has it been delayed</w:t>
      </w:r>
      <w:r w:rsidR="00AC6C88" w:rsidRPr="002E5071">
        <w:rPr>
          <w:sz w:val="22"/>
          <w:szCs w:val="22"/>
          <w:lang w:val="en-US"/>
        </w:rPr>
        <w:t>?</w:t>
      </w:r>
      <w:r w:rsidRPr="002E5071">
        <w:rPr>
          <w:sz w:val="22"/>
          <w:szCs w:val="22"/>
          <w:lang w:val="en-US"/>
        </w:rPr>
        <w:t xml:space="preserve"> </w:t>
      </w:r>
      <w:r w:rsidR="00AC6C88" w:rsidRPr="002E5071">
        <w:rPr>
          <w:sz w:val="22"/>
          <w:szCs w:val="22"/>
          <w:lang w:val="en-US"/>
        </w:rPr>
        <w:t>A</w:t>
      </w:r>
      <w:r w:rsidRPr="002E5071">
        <w:rPr>
          <w:sz w:val="22"/>
          <w:szCs w:val="22"/>
          <w:lang w:val="en-US"/>
        </w:rPr>
        <w:t xml:space="preserve"> little bit</w:t>
      </w:r>
      <w:r w:rsidR="00AC6C88" w:rsidRPr="002E5071">
        <w:rPr>
          <w:sz w:val="22"/>
          <w:szCs w:val="22"/>
          <w:lang w:val="en-US"/>
        </w:rPr>
        <w:t>, p</w:t>
      </w:r>
      <w:r w:rsidRPr="002E5071">
        <w:rPr>
          <w:sz w:val="22"/>
          <w:szCs w:val="22"/>
          <w:lang w:val="en-US"/>
        </w:rPr>
        <w:t xml:space="preserve">ossibly, but I still think we'll be ahead of </w:t>
      </w:r>
      <w:r w:rsidRPr="005C1ED4">
        <w:rPr>
          <w:sz w:val="22"/>
          <w:szCs w:val="22"/>
          <w:lang w:val="en-US"/>
        </w:rPr>
        <w:t xml:space="preserve">the </w:t>
      </w:r>
      <w:r w:rsidR="00482857" w:rsidRPr="005C1ED4">
        <w:rPr>
          <w:sz w:val="22"/>
          <w:szCs w:val="22"/>
          <w:lang w:val="en-US"/>
        </w:rPr>
        <w:t>L</w:t>
      </w:r>
      <w:r w:rsidR="00AC6C88" w:rsidRPr="005C1ED4">
        <w:rPr>
          <w:sz w:val="22"/>
          <w:szCs w:val="22"/>
          <w:lang w:val="en-US"/>
        </w:rPr>
        <w:t>OP</w:t>
      </w:r>
      <w:r w:rsidR="00466E5E" w:rsidRPr="005C1ED4">
        <w:rPr>
          <w:sz w:val="22"/>
          <w:szCs w:val="22"/>
          <w:lang w:val="en-US"/>
        </w:rPr>
        <w:t xml:space="preserve"> c</w:t>
      </w:r>
      <w:r w:rsidRPr="005C1ED4">
        <w:rPr>
          <w:sz w:val="22"/>
          <w:szCs w:val="22"/>
          <w:lang w:val="en-US"/>
        </w:rPr>
        <w:t>ome 2028</w:t>
      </w:r>
      <w:r w:rsidR="00AC6C88" w:rsidRPr="002E5071">
        <w:rPr>
          <w:sz w:val="22"/>
          <w:szCs w:val="22"/>
          <w:lang w:val="en-US"/>
        </w:rPr>
        <w:t>.</w:t>
      </w:r>
      <w:r w:rsidR="00466E5E" w:rsidRPr="002E5071">
        <w:rPr>
          <w:sz w:val="22"/>
          <w:szCs w:val="22"/>
          <w:lang w:val="en-US"/>
        </w:rPr>
        <w:t xml:space="preserve"> </w:t>
      </w:r>
      <w:r w:rsidR="00AC6C88" w:rsidRPr="002E5071">
        <w:rPr>
          <w:sz w:val="22"/>
          <w:szCs w:val="22"/>
          <w:lang w:val="en-US"/>
        </w:rPr>
        <w:t>O</w:t>
      </w:r>
      <w:r w:rsidRPr="002E5071">
        <w:rPr>
          <w:sz w:val="22"/>
          <w:szCs w:val="22"/>
          <w:lang w:val="en-US"/>
        </w:rPr>
        <w:t>n the solution side</w:t>
      </w:r>
      <w:r w:rsidR="00466E5E" w:rsidRPr="002E5071">
        <w:rPr>
          <w:sz w:val="22"/>
          <w:szCs w:val="22"/>
          <w:lang w:val="en-US"/>
        </w:rPr>
        <w:t>,</w:t>
      </w:r>
      <w:r w:rsidRPr="002E5071">
        <w:rPr>
          <w:sz w:val="22"/>
          <w:szCs w:val="22"/>
          <w:lang w:val="en-US"/>
        </w:rPr>
        <w:t xml:space="preserve"> </w:t>
      </w:r>
      <w:r w:rsidR="00466E5E" w:rsidRPr="002E5071">
        <w:rPr>
          <w:sz w:val="22"/>
          <w:szCs w:val="22"/>
          <w:lang w:val="en-US"/>
        </w:rPr>
        <w:t>Fadi</w:t>
      </w:r>
      <w:r w:rsidRPr="002E5071">
        <w:rPr>
          <w:sz w:val="22"/>
          <w:szCs w:val="22"/>
          <w:lang w:val="en-US"/>
        </w:rPr>
        <w:t>, I think</w:t>
      </w:r>
      <w:r w:rsidR="00AC6C88" w:rsidRPr="002E5071">
        <w:rPr>
          <w:sz w:val="22"/>
          <w:szCs w:val="22"/>
          <w:lang w:val="en-US"/>
        </w:rPr>
        <w:t xml:space="preserve"> you can take that question.</w:t>
      </w:r>
    </w:p>
    <w:p w14:paraId="50D60215" w14:textId="7AE16453"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The major project that we had across the army and the government</w:t>
      </w:r>
      <w:r w:rsidR="00466E5E" w:rsidRPr="002E5071">
        <w:rPr>
          <w:sz w:val="22"/>
          <w:szCs w:val="22"/>
          <w:lang w:val="en-US"/>
        </w:rPr>
        <w:t xml:space="preserve"> s</w:t>
      </w:r>
      <w:r w:rsidRPr="002E5071">
        <w:rPr>
          <w:sz w:val="22"/>
          <w:szCs w:val="22"/>
          <w:lang w:val="en-US"/>
        </w:rPr>
        <w:t>ector is wrapping up and it's coming to an end, but in the meantime</w:t>
      </w:r>
      <w:r w:rsidR="00466E5E" w:rsidRPr="002E5071">
        <w:rPr>
          <w:sz w:val="22"/>
          <w:szCs w:val="22"/>
          <w:lang w:val="en-US"/>
        </w:rPr>
        <w:t>,</w:t>
      </w:r>
      <w:r w:rsidRPr="002E5071">
        <w:rPr>
          <w:sz w:val="22"/>
          <w:szCs w:val="22"/>
          <w:lang w:val="en-US"/>
        </w:rPr>
        <w:t xml:space="preserve"> we have no less than four major government projects, all within the solutions category. So we're expecting</w:t>
      </w:r>
      <w:r w:rsidR="00466E5E" w:rsidRPr="002E5071">
        <w:rPr>
          <w:sz w:val="22"/>
          <w:szCs w:val="22"/>
          <w:lang w:val="en-US"/>
        </w:rPr>
        <w:t xml:space="preserve"> </w:t>
      </w:r>
      <w:r w:rsidRPr="002E5071">
        <w:rPr>
          <w:sz w:val="22"/>
          <w:szCs w:val="22"/>
          <w:lang w:val="en-US"/>
        </w:rPr>
        <w:t>with our sales hit ratio</w:t>
      </w:r>
      <w:r w:rsidR="00466E5E" w:rsidRPr="002E5071">
        <w:rPr>
          <w:sz w:val="22"/>
          <w:szCs w:val="22"/>
          <w:lang w:val="en-US"/>
        </w:rPr>
        <w:t>,</w:t>
      </w:r>
      <w:r w:rsidR="00916390" w:rsidRPr="002E5071">
        <w:rPr>
          <w:sz w:val="22"/>
          <w:szCs w:val="22"/>
          <w:lang w:val="en-US"/>
        </w:rPr>
        <w:t xml:space="preserve"> </w:t>
      </w:r>
      <w:r w:rsidRPr="002E5071">
        <w:rPr>
          <w:sz w:val="22"/>
          <w:szCs w:val="22"/>
          <w:lang w:val="en-US"/>
        </w:rPr>
        <w:t>we're expecting</w:t>
      </w:r>
      <w:r w:rsidR="00466E5E" w:rsidRPr="002E5071">
        <w:rPr>
          <w:sz w:val="22"/>
          <w:szCs w:val="22"/>
          <w:lang w:val="en-US"/>
        </w:rPr>
        <w:t xml:space="preserve"> t</w:t>
      </w:r>
      <w:r w:rsidRPr="002E5071">
        <w:rPr>
          <w:sz w:val="22"/>
          <w:szCs w:val="22"/>
          <w:lang w:val="en-US"/>
        </w:rPr>
        <w:t xml:space="preserve">o at least replenish the pipeline with one or more of such projects that will keep this pipeline and this revenue stream growing in 2024 well into 2025. By then, the data center capacity that we're talking about, the </w:t>
      </w:r>
      <w:r w:rsidR="00916390" w:rsidRPr="002E5071">
        <w:rPr>
          <w:sz w:val="22"/>
          <w:szCs w:val="22"/>
          <w:lang w:val="en-US"/>
        </w:rPr>
        <w:t>[indiscernible]</w:t>
      </w:r>
      <w:r w:rsidRPr="002E5071">
        <w:rPr>
          <w:sz w:val="22"/>
          <w:szCs w:val="22"/>
          <w:lang w:val="en-US"/>
        </w:rPr>
        <w:t xml:space="preserve"> plus</w:t>
      </w:r>
      <w:r w:rsidR="00916390" w:rsidRPr="002E5071">
        <w:rPr>
          <w:sz w:val="22"/>
          <w:szCs w:val="22"/>
          <w:lang w:val="en-US"/>
        </w:rPr>
        <w:t>, plus</w:t>
      </w:r>
      <w:r w:rsidR="00466E5E" w:rsidRPr="002E5071">
        <w:rPr>
          <w:sz w:val="22"/>
          <w:szCs w:val="22"/>
          <w:lang w:val="en-US"/>
        </w:rPr>
        <w:t>, t</w:t>
      </w:r>
      <w:r w:rsidRPr="002E5071">
        <w:rPr>
          <w:sz w:val="22"/>
          <w:szCs w:val="22"/>
          <w:lang w:val="en-US"/>
        </w:rPr>
        <w:t>o have kicked in, it's ready for service</w:t>
      </w:r>
      <w:r w:rsidR="00916390" w:rsidRPr="002E5071">
        <w:rPr>
          <w:sz w:val="22"/>
          <w:szCs w:val="22"/>
          <w:lang w:val="en-US"/>
        </w:rPr>
        <w:t>, i</w:t>
      </w:r>
      <w:r w:rsidRPr="002E5071">
        <w:rPr>
          <w:sz w:val="22"/>
          <w:szCs w:val="22"/>
          <w:lang w:val="en-US"/>
        </w:rPr>
        <w:t>t's generating revenues</w:t>
      </w:r>
      <w:r w:rsidR="00916390" w:rsidRPr="002E5071">
        <w:rPr>
          <w:sz w:val="22"/>
          <w:szCs w:val="22"/>
          <w:lang w:val="en-US"/>
        </w:rPr>
        <w:t>.</w:t>
      </w:r>
      <w:r w:rsidRPr="002E5071">
        <w:rPr>
          <w:sz w:val="22"/>
          <w:szCs w:val="22"/>
          <w:lang w:val="en-US"/>
        </w:rPr>
        <w:t xml:space="preserve"> </w:t>
      </w:r>
      <w:r w:rsidR="00916390" w:rsidRPr="002E5071">
        <w:rPr>
          <w:sz w:val="22"/>
          <w:szCs w:val="22"/>
          <w:lang w:val="en-US"/>
        </w:rPr>
        <w:t>S</w:t>
      </w:r>
      <w:r w:rsidRPr="002E5071">
        <w:rPr>
          <w:sz w:val="22"/>
          <w:szCs w:val="22"/>
          <w:lang w:val="en-US"/>
        </w:rPr>
        <w:t>o we can start to adjust our strategy mid to end of 2025. But in the meantime, we have a healthy pipeline of solution services</w:t>
      </w:r>
      <w:r w:rsidR="00466E5E" w:rsidRPr="002E5071">
        <w:rPr>
          <w:sz w:val="22"/>
          <w:szCs w:val="22"/>
          <w:lang w:val="en-US"/>
        </w:rPr>
        <w:t xml:space="preserve"> b</w:t>
      </w:r>
      <w:r w:rsidRPr="002E5071">
        <w:rPr>
          <w:sz w:val="22"/>
          <w:szCs w:val="22"/>
          <w:lang w:val="en-US"/>
        </w:rPr>
        <w:t>oth within Qatar and across the region as well. Most of the focuses of Qatar today we're exploring</w:t>
      </w:r>
      <w:r w:rsidR="00466E5E" w:rsidRPr="002E5071">
        <w:rPr>
          <w:sz w:val="22"/>
          <w:szCs w:val="22"/>
          <w:lang w:val="en-US"/>
        </w:rPr>
        <w:t xml:space="preserve"> a</w:t>
      </w:r>
      <w:r w:rsidRPr="002E5071">
        <w:rPr>
          <w:sz w:val="22"/>
          <w:szCs w:val="22"/>
          <w:lang w:val="en-US"/>
        </w:rPr>
        <w:t xml:space="preserve">cross the region, but we do have a healthy pipeline of </w:t>
      </w:r>
      <w:r w:rsidR="00466E5E" w:rsidRPr="002E5071">
        <w:rPr>
          <w:sz w:val="22"/>
          <w:szCs w:val="22"/>
          <w:lang w:val="en-US"/>
        </w:rPr>
        <w:t>S</w:t>
      </w:r>
      <w:r w:rsidRPr="002E5071">
        <w:rPr>
          <w:sz w:val="22"/>
          <w:szCs w:val="22"/>
          <w:lang w:val="en-US"/>
        </w:rPr>
        <w:t xml:space="preserve">olution </w:t>
      </w:r>
      <w:r w:rsidR="00466E5E" w:rsidRPr="002E5071">
        <w:rPr>
          <w:sz w:val="22"/>
          <w:szCs w:val="22"/>
          <w:lang w:val="en-US"/>
        </w:rPr>
        <w:t>S</w:t>
      </w:r>
      <w:r w:rsidRPr="002E5071">
        <w:rPr>
          <w:sz w:val="22"/>
          <w:szCs w:val="22"/>
          <w:lang w:val="en-US"/>
        </w:rPr>
        <w:t>ervices. </w:t>
      </w:r>
    </w:p>
    <w:p w14:paraId="4B11D6B7" w14:textId="77777777" w:rsidR="00141279" w:rsidRDefault="00141279" w:rsidP="00141279">
      <w:pPr>
        <w:pStyle w:val="paragraph"/>
        <w:spacing w:before="240" w:after="200"/>
        <w:ind w:left="2160" w:hanging="2160"/>
        <w:jc w:val="both"/>
        <w:rPr>
          <w:b/>
          <w:bCs/>
          <w:sz w:val="22"/>
          <w:szCs w:val="22"/>
          <w:lang w:val="en-US"/>
        </w:rPr>
      </w:pPr>
    </w:p>
    <w:p w14:paraId="38CFF2F4" w14:textId="77777777" w:rsidR="00141279" w:rsidRDefault="00141279" w:rsidP="00141279">
      <w:pPr>
        <w:pStyle w:val="paragraph"/>
        <w:spacing w:before="240" w:after="200"/>
        <w:ind w:left="2160" w:hanging="2160"/>
        <w:jc w:val="both"/>
        <w:rPr>
          <w:b/>
          <w:bCs/>
          <w:sz w:val="22"/>
          <w:szCs w:val="22"/>
          <w:lang w:val="en-US"/>
        </w:rPr>
      </w:pPr>
    </w:p>
    <w:p w14:paraId="4686340A" w14:textId="0667024D"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Varun Yelaverty: </w:t>
      </w:r>
      <w:r w:rsidR="00141279">
        <w:rPr>
          <w:b/>
          <w:bCs/>
          <w:sz w:val="22"/>
          <w:szCs w:val="22"/>
          <w:lang w:val="en-US"/>
        </w:rPr>
        <w:tab/>
      </w:r>
      <w:r w:rsidRPr="002E5071">
        <w:rPr>
          <w:sz w:val="22"/>
          <w:szCs w:val="22"/>
          <w:lang w:val="en-US"/>
        </w:rPr>
        <w:t>O</w:t>
      </w:r>
      <w:r w:rsidR="00466E5E" w:rsidRPr="002E5071">
        <w:rPr>
          <w:sz w:val="22"/>
          <w:szCs w:val="22"/>
          <w:lang w:val="en-US"/>
        </w:rPr>
        <w:t>kay</w:t>
      </w:r>
      <w:r w:rsidRPr="002E5071">
        <w:rPr>
          <w:sz w:val="22"/>
          <w:szCs w:val="22"/>
          <w:lang w:val="en-US"/>
        </w:rPr>
        <w:t>. So just last</w:t>
      </w:r>
      <w:r w:rsidR="00916390" w:rsidRPr="002E5071">
        <w:rPr>
          <w:sz w:val="22"/>
          <w:szCs w:val="22"/>
          <w:lang w:val="en-US"/>
        </w:rPr>
        <w:t xml:space="preserve"> one</w:t>
      </w:r>
      <w:r w:rsidRPr="002E5071">
        <w:rPr>
          <w:sz w:val="22"/>
          <w:szCs w:val="22"/>
          <w:lang w:val="en-US"/>
        </w:rPr>
        <w:t xml:space="preserve"> follow up question. So just</w:t>
      </w:r>
      <w:r w:rsidR="00466E5E" w:rsidRPr="002E5071">
        <w:rPr>
          <w:sz w:val="22"/>
          <w:szCs w:val="22"/>
          <w:lang w:val="en-US"/>
        </w:rPr>
        <w:t xml:space="preserve">, </w:t>
      </w:r>
      <w:r w:rsidRPr="002E5071">
        <w:rPr>
          <w:sz w:val="22"/>
          <w:szCs w:val="22"/>
          <w:lang w:val="en-US"/>
        </w:rPr>
        <w:t xml:space="preserve">sorry to harp on this. So could we expect 4 megawatts by </w:t>
      </w:r>
      <w:r w:rsidR="00466E5E" w:rsidRPr="002E5071">
        <w:rPr>
          <w:sz w:val="22"/>
          <w:szCs w:val="22"/>
          <w:lang w:val="en-US"/>
        </w:rPr>
        <w:t>th</w:t>
      </w:r>
      <w:r w:rsidR="00916390" w:rsidRPr="002E5071">
        <w:rPr>
          <w:sz w:val="22"/>
          <w:szCs w:val="22"/>
          <w:lang w:val="en-US"/>
        </w:rPr>
        <w:t>e</w:t>
      </w:r>
      <w:r w:rsidR="00466E5E" w:rsidRPr="002E5071">
        <w:rPr>
          <w:sz w:val="22"/>
          <w:szCs w:val="22"/>
          <w:lang w:val="en-US"/>
        </w:rPr>
        <w:t xml:space="preserve"> </w:t>
      </w:r>
      <w:r w:rsidRPr="002E5071">
        <w:rPr>
          <w:sz w:val="22"/>
          <w:szCs w:val="22"/>
          <w:lang w:val="en-US"/>
        </w:rPr>
        <w:t>end of 2025 and going forward four additional each year? </w:t>
      </w:r>
    </w:p>
    <w:p w14:paraId="514B113F" w14:textId="10DA1E73"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00466E5E" w:rsidRPr="002E5071">
        <w:rPr>
          <w:sz w:val="22"/>
          <w:szCs w:val="22"/>
          <w:lang w:val="en-US"/>
        </w:rPr>
        <w:t>Yes</w:t>
      </w:r>
      <w:r w:rsidRPr="002E5071">
        <w:rPr>
          <w:sz w:val="22"/>
          <w:szCs w:val="22"/>
          <w:lang w:val="en-US"/>
        </w:rPr>
        <w:t>, most definitely. 4 megawatts, sorry, you said the four megawatts by the end of 202</w:t>
      </w:r>
      <w:r w:rsidR="00466E5E" w:rsidRPr="002E5071">
        <w:rPr>
          <w:sz w:val="22"/>
          <w:szCs w:val="22"/>
          <w:lang w:val="en-US"/>
        </w:rPr>
        <w:t>5</w:t>
      </w:r>
      <w:r w:rsidRPr="002E5071">
        <w:rPr>
          <w:sz w:val="22"/>
          <w:szCs w:val="22"/>
          <w:lang w:val="en-US"/>
        </w:rPr>
        <w:t xml:space="preserve"> and what else? </w:t>
      </w:r>
    </w:p>
    <w:p w14:paraId="32CE88CF" w14:textId="0D1FA18C"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Varun Yelaverty: </w:t>
      </w:r>
      <w:r w:rsidR="00141279">
        <w:rPr>
          <w:b/>
          <w:bCs/>
          <w:sz w:val="22"/>
          <w:szCs w:val="22"/>
          <w:lang w:val="en-US"/>
        </w:rPr>
        <w:tab/>
      </w:r>
      <w:r w:rsidRPr="002E5071">
        <w:rPr>
          <w:sz w:val="22"/>
          <w:szCs w:val="22"/>
          <w:lang w:val="en-US"/>
        </w:rPr>
        <w:t>Yes</w:t>
      </w:r>
      <w:r w:rsidR="00466E5E" w:rsidRPr="002E5071">
        <w:rPr>
          <w:sz w:val="22"/>
          <w:szCs w:val="22"/>
          <w:lang w:val="en-US"/>
        </w:rPr>
        <w:t xml:space="preserve">. </w:t>
      </w:r>
      <w:r w:rsidRPr="002E5071">
        <w:rPr>
          <w:sz w:val="22"/>
          <w:szCs w:val="22"/>
          <w:lang w:val="en-US"/>
        </w:rPr>
        <w:t>And the balance sheet may cost 4 each year. </w:t>
      </w:r>
    </w:p>
    <w:p w14:paraId="5119B9CA" w14:textId="442AE984"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Ye</w:t>
      </w:r>
      <w:r w:rsidR="00466E5E" w:rsidRPr="002E5071">
        <w:rPr>
          <w:sz w:val="22"/>
          <w:szCs w:val="22"/>
          <w:lang w:val="en-US"/>
        </w:rPr>
        <w:t>s</w:t>
      </w:r>
      <w:r w:rsidRPr="002E5071">
        <w:rPr>
          <w:sz w:val="22"/>
          <w:szCs w:val="22"/>
          <w:lang w:val="en-US"/>
        </w:rPr>
        <w:t>, I thought you were going to ask me about 2024 and 2025</w:t>
      </w:r>
      <w:r w:rsidR="00916390" w:rsidRPr="002E5071">
        <w:rPr>
          <w:sz w:val="22"/>
          <w:szCs w:val="22"/>
          <w:lang w:val="en-US"/>
        </w:rPr>
        <w:t>.</w:t>
      </w:r>
      <w:r w:rsidR="00466E5E" w:rsidRPr="002E5071">
        <w:rPr>
          <w:sz w:val="22"/>
          <w:szCs w:val="22"/>
          <w:lang w:val="en-US"/>
        </w:rPr>
        <w:t xml:space="preserve"> </w:t>
      </w:r>
      <w:r w:rsidR="00916390" w:rsidRPr="002E5071">
        <w:rPr>
          <w:sz w:val="22"/>
          <w:szCs w:val="22"/>
          <w:lang w:val="en-US"/>
        </w:rPr>
        <w:t>F</w:t>
      </w:r>
      <w:r w:rsidRPr="002E5071">
        <w:rPr>
          <w:sz w:val="22"/>
          <w:szCs w:val="22"/>
          <w:lang w:val="en-US"/>
        </w:rPr>
        <w:t>or 2025 and 2026</w:t>
      </w:r>
      <w:r w:rsidR="00916390" w:rsidRPr="002E5071">
        <w:rPr>
          <w:sz w:val="22"/>
          <w:szCs w:val="22"/>
          <w:lang w:val="en-US"/>
        </w:rPr>
        <w:t>,</w:t>
      </w:r>
      <w:r w:rsidRPr="002E5071">
        <w:rPr>
          <w:sz w:val="22"/>
          <w:szCs w:val="22"/>
          <w:lang w:val="en-US"/>
        </w:rPr>
        <w:t xml:space="preserve"> that we have </w:t>
      </w:r>
      <w:r w:rsidR="00916390" w:rsidRPr="002E5071">
        <w:rPr>
          <w:sz w:val="22"/>
          <w:szCs w:val="22"/>
          <w:lang w:val="en-US"/>
        </w:rPr>
        <w:t>t</w:t>
      </w:r>
      <w:r w:rsidRPr="002E5071">
        <w:rPr>
          <w:sz w:val="22"/>
          <w:szCs w:val="22"/>
          <w:lang w:val="en-US"/>
        </w:rPr>
        <w:t>o say</w:t>
      </w:r>
      <w:r w:rsidR="00916390" w:rsidRPr="002E5071">
        <w:rPr>
          <w:sz w:val="22"/>
          <w:szCs w:val="22"/>
          <w:lang w:val="en-US"/>
        </w:rPr>
        <w:t>,</w:t>
      </w:r>
      <w:r w:rsidRPr="002E5071">
        <w:rPr>
          <w:sz w:val="22"/>
          <w:szCs w:val="22"/>
          <w:lang w:val="en-US"/>
        </w:rPr>
        <w:t xml:space="preserve"> it might leave a lot of confidence</w:t>
      </w:r>
      <w:r w:rsidR="00466E5E" w:rsidRPr="002E5071">
        <w:rPr>
          <w:sz w:val="22"/>
          <w:szCs w:val="22"/>
          <w:lang w:val="en-US"/>
        </w:rPr>
        <w:t xml:space="preserve">, </w:t>
      </w:r>
      <w:r w:rsidRPr="002E5071">
        <w:rPr>
          <w:sz w:val="22"/>
          <w:szCs w:val="22"/>
          <w:lang w:val="en-US"/>
        </w:rPr>
        <w:t>yes, that will be the case. I</w:t>
      </w:r>
      <w:r w:rsidR="00482857" w:rsidRPr="002E5071">
        <w:rPr>
          <w:sz w:val="22"/>
          <w:szCs w:val="22"/>
          <w:lang w:val="en-US"/>
        </w:rPr>
        <w:t>f not,</w:t>
      </w:r>
      <w:r w:rsidRPr="002E5071">
        <w:rPr>
          <w:sz w:val="22"/>
          <w:szCs w:val="22"/>
          <w:lang w:val="en-US"/>
        </w:rPr>
        <w:t xml:space="preserve"> better. </w:t>
      </w:r>
    </w:p>
    <w:p w14:paraId="14E40091" w14:textId="5731BBF8"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Varun Yelaverty: </w:t>
      </w:r>
      <w:r w:rsidR="00141279">
        <w:rPr>
          <w:b/>
          <w:bCs/>
          <w:sz w:val="22"/>
          <w:szCs w:val="22"/>
          <w:lang w:val="en-US"/>
        </w:rPr>
        <w:tab/>
      </w:r>
      <w:r w:rsidRPr="002E5071">
        <w:rPr>
          <w:sz w:val="22"/>
          <w:szCs w:val="22"/>
          <w:lang w:val="en-US"/>
        </w:rPr>
        <w:t>O</w:t>
      </w:r>
      <w:r w:rsidR="00466E5E" w:rsidRPr="002E5071">
        <w:rPr>
          <w:sz w:val="22"/>
          <w:szCs w:val="22"/>
          <w:lang w:val="en-US"/>
        </w:rPr>
        <w:t>kay</w:t>
      </w:r>
      <w:r w:rsidRPr="002E5071">
        <w:rPr>
          <w:sz w:val="22"/>
          <w:szCs w:val="22"/>
          <w:lang w:val="en-US"/>
        </w:rPr>
        <w:t xml:space="preserve">, so we can't expect anything, right? So now if you start, it's going to take 18 months for the </w:t>
      </w:r>
      <w:r w:rsidR="00916390" w:rsidRPr="002E5071">
        <w:rPr>
          <w:sz w:val="22"/>
          <w:szCs w:val="22"/>
          <w:lang w:val="en-US"/>
        </w:rPr>
        <w:t>4</w:t>
      </w:r>
      <w:r w:rsidRPr="002E5071">
        <w:rPr>
          <w:sz w:val="22"/>
          <w:szCs w:val="22"/>
          <w:lang w:val="en-US"/>
        </w:rPr>
        <w:t xml:space="preserve"> megawatts to come in. So I'm just assuming that </w:t>
      </w:r>
      <w:r w:rsidR="00466E5E" w:rsidRPr="002E5071">
        <w:rPr>
          <w:sz w:val="22"/>
          <w:szCs w:val="22"/>
          <w:lang w:val="en-US"/>
        </w:rPr>
        <w:t>mid</w:t>
      </w:r>
      <w:r w:rsidRPr="002E5071">
        <w:rPr>
          <w:sz w:val="22"/>
          <w:szCs w:val="22"/>
          <w:lang w:val="en-US"/>
        </w:rPr>
        <w:t xml:space="preserve"> </w:t>
      </w:r>
      <w:r w:rsidR="00466E5E" w:rsidRPr="002E5071">
        <w:rPr>
          <w:sz w:val="22"/>
          <w:szCs w:val="22"/>
          <w:lang w:val="en-US"/>
        </w:rPr>
        <w:t xml:space="preserve">of </w:t>
      </w:r>
      <w:r w:rsidRPr="002E5071">
        <w:rPr>
          <w:sz w:val="22"/>
          <w:szCs w:val="22"/>
          <w:lang w:val="en-US"/>
        </w:rPr>
        <w:t xml:space="preserve">2025 is when we can see the </w:t>
      </w:r>
      <w:r w:rsidR="00466E5E" w:rsidRPr="002E5071">
        <w:rPr>
          <w:sz w:val="22"/>
          <w:szCs w:val="22"/>
          <w:lang w:val="en-US"/>
        </w:rPr>
        <w:t>fir</w:t>
      </w:r>
      <w:r w:rsidRPr="002E5071">
        <w:rPr>
          <w:sz w:val="22"/>
          <w:szCs w:val="22"/>
          <w:lang w:val="en-US"/>
        </w:rPr>
        <w:t>st 4 megawatts</w:t>
      </w:r>
      <w:r w:rsidR="00916390" w:rsidRPr="002E5071">
        <w:rPr>
          <w:sz w:val="22"/>
          <w:szCs w:val="22"/>
          <w:lang w:val="en-US"/>
        </w:rPr>
        <w:t xml:space="preserve"> coming in</w:t>
      </w:r>
      <w:r w:rsidRPr="002E5071">
        <w:rPr>
          <w:sz w:val="22"/>
          <w:szCs w:val="22"/>
          <w:lang w:val="en-US"/>
        </w:rPr>
        <w:t>. </w:t>
      </w:r>
    </w:p>
    <w:p w14:paraId="51287A98" w14:textId="2540E467"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Ye</w:t>
      </w:r>
      <w:r w:rsidR="00466E5E" w:rsidRPr="002E5071">
        <w:rPr>
          <w:sz w:val="22"/>
          <w:szCs w:val="22"/>
          <w:lang w:val="en-US"/>
        </w:rPr>
        <w:t>s</w:t>
      </w:r>
      <w:r w:rsidRPr="002E5071">
        <w:rPr>
          <w:sz w:val="22"/>
          <w:szCs w:val="22"/>
          <w:lang w:val="en-US"/>
        </w:rPr>
        <w:t xml:space="preserve">, but remember the remaining </w:t>
      </w:r>
      <w:r w:rsidR="00466E5E" w:rsidRPr="002E5071">
        <w:rPr>
          <w:sz w:val="22"/>
          <w:szCs w:val="22"/>
          <w:lang w:val="en-US"/>
        </w:rPr>
        <w:t>M</w:t>
      </w:r>
      <w:r w:rsidRPr="002E5071">
        <w:rPr>
          <w:sz w:val="22"/>
          <w:szCs w:val="22"/>
          <w:lang w:val="en-US"/>
        </w:rPr>
        <w:t>V4</w:t>
      </w:r>
      <w:r w:rsidR="00466E5E" w:rsidRPr="002E5071">
        <w:rPr>
          <w:sz w:val="22"/>
          <w:szCs w:val="22"/>
          <w:lang w:val="en-US"/>
        </w:rPr>
        <w:t xml:space="preserve"> </w:t>
      </w:r>
      <w:r w:rsidR="00121299" w:rsidRPr="002E5071">
        <w:rPr>
          <w:sz w:val="22"/>
          <w:szCs w:val="22"/>
          <w:lang w:val="en-US"/>
        </w:rPr>
        <w:t>4</w:t>
      </w:r>
      <w:r w:rsidR="005C1ED4">
        <w:rPr>
          <w:sz w:val="22"/>
          <w:szCs w:val="22"/>
          <w:lang w:val="en-US"/>
        </w:rPr>
        <w:t xml:space="preserve"> </w:t>
      </w:r>
      <w:r w:rsidRPr="002E5071">
        <w:rPr>
          <w:sz w:val="22"/>
          <w:szCs w:val="22"/>
          <w:lang w:val="en-US"/>
        </w:rPr>
        <w:t xml:space="preserve">megawatts, the civil, the </w:t>
      </w:r>
      <w:r w:rsidRPr="005C1ED4">
        <w:rPr>
          <w:sz w:val="22"/>
          <w:szCs w:val="22"/>
          <w:lang w:val="en-US"/>
        </w:rPr>
        <w:t>MEP</w:t>
      </w:r>
      <w:r w:rsidRPr="002E5071">
        <w:rPr>
          <w:sz w:val="22"/>
          <w:szCs w:val="22"/>
          <w:lang w:val="en-US"/>
        </w:rPr>
        <w:t xml:space="preserve"> is already done. It's just we need to slide things in place and turn on the machinery. I don't want to oversimplify it, but it's not your typical 15 to 18 months for the immediate 4 megawatts</w:t>
      </w:r>
      <w:r w:rsidR="00121299" w:rsidRPr="002E5071">
        <w:rPr>
          <w:sz w:val="22"/>
          <w:szCs w:val="22"/>
          <w:lang w:val="en-US"/>
        </w:rPr>
        <w:t xml:space="preserve"> a</w:t>
      </w:r>
      <w:r w:rsidRPr="002E5071">
        <w:rPr>
          <w:sz w:val="22"/>
          <w:szCs w:val="22"/>
          <w:lang w:val="en-US"/>
        </w:rPr>
        <w:t>nd the</w:t>
      </w:r>
      <w:r w:rsidR="00121299" w:rsidRPr="002E5071">
        <w:rPr>
          <w:sz w:val="22"/>
          <w:szCs w:val="22"/>
          <w:lang w:val="en-US"/>
        </w:rPr>
        <w:t>n before.</w:t>
      </w:r>
    </w:p>
    <w:p w14:paraId="620B14C2" w14:textId="1AC92AE7"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Varun Yelaverty: </w:t>
      </w:r>
      <w:r w:rsidR="00141279">
        <w:rPr>
          <w:b/>
          <w:bCs/>
          <w:sz w:val="22"/>
          <w:szCs w:val="22"/>
          <w:lang w:val="en-US"/>
        </w:rPr>
        <w:tab/>
      </w:r>
      <w:r w:rsidR="00482857" w:rsidRPr="002E5071">
        <w:rPr>
          <w:sz w:val="22"/>
          <w:szCs w:val="22"/>
          <w:lang w:val="en-US"/>
        </w:rPr>
        <w:t>I</w:t>
      </w:r>
      <w:r w:rsidRPr="002E5071">
        <w:rPr>
          <w:sz w:val="22"/>
          <w:szCs w:val="22"/>
          <w:lang w:val="en-US"/>
        </w:rPr>
        <w:t>s that already available</w:t>
      </w:r>
      <w:r w:rsidR="00466E5E" w:rsidRPr="002E5071">
        <w:rPr>
          <w:sz w:val="22"/>
          <w:szCs w:val="22"/>
          <w:lang w:val="en-US"/>
        </w:rPr>
        <w:t xml:space="preserve"> b</w:t>
      </w:r>
      <w:r w:rsidRPr="002E5071">
        <w:rPr>
          <w:sz w:val="22"/>
          <w:szCs w:val="22"/>
          <w:lang w:val="en-US"/>
        </w:rPr>
        <w:t xml:space="preserve">y </w:t>
      </w:r>
      <w:r w:rsidR="00482857" w:rsidRPr="002E5071">
        <w:rPr>
          <w:sz w:val="22"/>
          <w:szCs w:val="22"/>
          <w:lang w:val="en-US"/>
        </w:rPr>
        <w:t xml:space="preserve">the </w:t>
      </w:r>
      <w:r w:rsidRPr="002E5071">
        <w:rPr>
          <w:sz w:val="22"/>
          <w:szCs w:val="22"/>
          <w:lang w:val="en-US"/>
        </w:rPr>
        <w:t>M</w:t>
      </w:r>
      <w:r w:rsidR="00466E5E" w:rsidRPr="002E5071">
        <w:rPr>
          <w:sz w:val="22"/>
          <w:szCs w:val="22"/>
          <w:lang w:val="en-US"/>
        </w:rPr>
        <w:t>V</w:t>
      </w:r>
      <w:r w:rsidRPr="002E5071">
        <w:rPr>
          <w:sz w:val="22"/>
          <w:szCs w:val="22"/>
          <w:lang w:val="en-US"/>
        </w:rPr>
        <w:t>4 ext</w:t>
      </w:r>
      <w:r w:rsidR="00466E5E" w:rsidRPr="002E5071">
        <w:rPr>
          <w:sz w:val="22"/>
          <w:szCs w:val="22"/>
          <w:lang w:val="en-US"/>
        </w:rPr>
        <w:t>ension</w:t>
      </w:r>
      <w:r w:rsidRPr="002E5071">
        <w:rPr>
          <w:sz w:val="22"/>
          <w:szCs w:val="22"/>
          <w:lang w:val="en-US"/>
        </w:rPr>
        <w:t xml:space="preserve"> that you're talking about</w:t>
      </w:r>
      <w:r w:rsidR="00466E5E" w:rsidRPr="002E5071">
        <w:rPr>
          <w:sz w:val="22"/>
          <w:szCs w:val="22"/>
          <w:lang w:val="en-US"/>
        </w:rPr>
        <w:t>?</w:t>
      </w:r>
    </w:p>
    <w:p w14:paraId="47F1D82A" w14:textId="6FD7C714"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 xml:space="preserve">James </w:t>
      </w:r>
      <w:r w:rsidR="008133F5" w:rsidRPr="002E5071">
        <w:rPr>
          <w:b/>
          <w:bCs/>
          <w:sz w:val="22"/>
          <w:szCs w:val="22"/>
          <w:lang w:val="en-US"/>
        </w:rPr>
        <w:t>Corby:</w:t>
      </w:r>
      <w:r w:rsidRPr="002E5071">
        <w:rPr>
          <w:b/>
          <w:bCs/>
          <w:sz w:val="22"/>
          <w:szCs w:val="22"/>
          <w:lang w:val="en-US"/>
        </w:rPr>
        <w:t> </w:t>
      </w:r>
      <w:r w:rsidR="00141279">
        <w:rPr>
          <w:b/>
          <w:bCs/>
          <w:sz w:val="22"/>
          <w:szCs w:val="22"/>
          <w:lang w:val="en-US"/>
        </w:rPr>
        <w:tab/>
      </w:r>
      <w:r w:rsidR="00466E5E" w:rsidRPr="002E5071">
        <w:rPr>
          <w:sz w:val="22"/>
          <w:szCs w:val="22"/>
          <w:lang w:val="en-US"/>
        </w:rPr>
        <w:t>So</w:t>
      </w:r>
      <w:r w:rsidRPr="002E5071">
        <w:rPr>
          <w:sz w:val="22"/>
          <w:szCs w:val="22"/>
          <w:lang w:val="en-US"/>
        </w:rPr>
        <w:t xml:space="preserve"> the building itself is an 8 MW facility, 4 megawatts has been provisioned already. The remaining 4 the IT </w:t>
      </w:r>
      <w:r w:rsidR="00121299" w:rsidRPr="002E5071">
        <w:rPr>
          <w:sz w:val="22"/>
          <w:szCs w:val="22"/>
          <w:lang w:val="en-US"/>
        </w:rPr>
        <w:t>builds</w:t>
      </w:r>
      <w:r w:rsidRPr="002E5071">
        <w:rPr>
          <w:sz w:val="22"/>
          <w:szCs w:val="22"/>
          <w:lang w:val="en-US"/>
        </w:rPr>
        <w:t xml:space="preserve"> has to be done and we expect that to be done within a 12 to </w:t>
      </w:r>
      <w:r w:rsidR="008F2396" w:rsidRPr="002E5071">
        <w:rPr>
          <w:sz w:val="22"/>
          <w:szCs w:val="22"/>
          <w:lang w:val="en-US"/>
        </w:rPr>
        <w:t>14-month</w:t>
      </w:r>
      <w:r w:rsidRPr="002E5071">
        <w:rPr>
          <w:sz w:val="22"/>
          <w:szCs w:val="22"/>
          <w:lang w:val="en-US"/>
        </w:rPr>
        <w:t xml:space="preserve"> time frame. </w:t>
      </w:r>
    </w:p>
    <w:p w14:paraId="3C0C4EB6" w14:textId="64614EE5"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Varun Yelaverty: </w:t>
      </w:r>
      <w:r w:rsidR="00141279">
        <w:rPr>
          <w:b/>
          <w:bCs/>
          <w:sz w:val="22"/>
          <w:szCs w:val="22"/>
          <w:lang w:val="en-US"/>
        </w:rPr>
        <w:tab/>
      </w:r>
      <w:r w:rsidR="00466E5E" w:rsidRPr="002E5071">
        <w:rPr>
          <w:sz w:val="22"/>
          <w:szCs w:val="22"/>
          <w:lang w:val="en-US"/>
        </w:rPr>
        <w:t xml:space="preserve">Okay. </w:t>
      </w:r>
      <w:r w:rsidRPr="002E5071">
        <w:rPr>
          <w:sz w:val="22"/>
          <w:szCs w:val="22"/>
          <w:lang w:val="en-US"/>
        </w:rPr>
        <w:t>Thank you. Thank you very much. </w:t>
      </w:r>
    </w:p>
    <w:p w14:paraId="5C0B1940" w14:textId="08136CD7"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James Corby: </w:t>
      </w:r>
      <w:r w:rsidR="00141279">
        <w:rPr>
          <w:b/>
          <w:bCs/>
          <w:sz w:val="22"/>
          <w:szCs w:val="22"/>
          <w:lang w:val="en-US"/>
        </w:rPr>
        <w:tab/>
      </w:r>
      <w:r w:rsidR="00141279">
        <w:rPr>
          <w:b/>
          <w:bCs/>
          <w:sz w:val="22"/>
          <w:szCs w:val="22"/>
          <w:lang w:val="en-US"/>
        </w:rPr>
        <w:tab/>
      </w:r>
      <w:r w:rsidRPr="002E5071">
        <w:rPr>
          <w:sz w:val="22"/>
          <w:szCs w:val="22"/>
          <w:lang w:val="en-US"/>
        </w:rPr>
        <w:t>O</w:t>
      </w:r>
      <w:r w:rsidR="00466E5E" w:rsidRPr="002E5071">
        <w:rPr>
          <w:sz w:val="22"/>
          <w:szCs w:val="22"/>
          <w:lang w:val="en-US"/>
        </w:rPr>
        <w:t>kay</w:t>
      </w:r>
      <w:r w:rsidRPr="002E5071">
        <w:rPr>
          <w:sz w:val="22"/>
          <w:szCs w:val="22"/>
          <w:lang w:val="en-US"/>
        </w:rPr>
        <w:t>. </w:t>
      </w:r>
    </w:p>
    <w:p w14:paraId="6625BB22" w14:textId="656E3FE3"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Operator: </w:t>
      </w:r>
      <w:r w:rsidR="00141279">
        <w:rPr>
          <w:b/>
          <w:bCs/>
          <w:sz w:val="22"/>
          <w:szCs w:val="22"/>
          <w:lang w:val="en-US"/>
        </w:rPr>
        <w:tab/>
      </w:r>
      <w:r w:rsidRPr="002E5071">
        <w:rPr>
          <w:sz w:val="22"/>
          <w:szCs w:val="22"/>
          <w:lang w:val="en-US"/>
        </w:rPr>
        <w:t xml:space="preserve">Our next question comes from </w:t>
      </w:r>
      <w:r w:rsidR="00121299" w:rsidRPr="002E5071">
        <w:rPr>
          <w:sz w:val="22"/>
          <w:szCs w:val="22"/>
          <w:lang w:val="en-US"/>
        </w:rPr>
        <w:t xml:space="preserve">the </w:t>
      </w:r>
      <w:r w:rsidRPr="002E5071">
        <w:rPr>
          <w:sz w:val="22"/>
          <w:szCs w:val="22"/>
          <w:lang w:val="en-US"/>
        </w:rPr>
        <w:t xml:space="preserve">line of Vijay </w:t>
      </w:r>
      <w:r w:rsidR="00466E5E" w:rsidRPr="002E5071">
        <w:rPr>
          <w:sz w:val="22"/>
          <w:szCs w:val="22"/>
          <w:lang w:val="en-US"/>
        </w:rPr>
        <w:t>Sin</w:t>
      </w:r>
      <w:r w:rsidRPr="002E5071">
        <w:rPr>
          <w:sz w:val="22"/>
          <w:szCs w:val="22"/>
          <w:lang w:val="en-US"/>
        </w:rPr>
        <w:t>g</w:t>
      </w:r>
      <w:r w:rsidR="00466E5E" w:rsidRPr="002E5071">
        <w:rPr>
          <w:sz w:val="22"/>
          <w:szCs w:val="22"/>
          <w:lang w:val="en-US"/>
        </w:rPr>
        <w:t>h</w:t>
      </w:r>
      <w:r w:rsidRPr="002E5071">
        <w:rPr>
          <w:sz w:val="22"/>
          <w:szCs w:val="22"/>
          <w:lang w:val="en-US"/>
        </w:rPr>
        <w:t xml:space="preserve"> from Fiera Capital. Please go ahead. </w:t>
      </w:r>
    </w:p>
    <w:p w14:paraId="210434CF" w14:textId="6310C19B" w:rsidR="00482857"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Vijay Singh: </w:t>
      </w:r>
      <w:r w:rsidR="00141279">
        <w:rPr>
          <w:b/>
          <w:bCs/>
          <w:sz w:val="22"/>
          <w:szCs w:val="22"/>
          <w:lang w:val="en-US"/>
        </w:rPr>
        <w:tab/>
      </w:r>
      <w:r w:rsidRPr="002E5071">
        <w:rPr>
          <w:sz w:val="22"/>
          <w:szCs w:val="22"/>
          <w:lang w:val="en-US"/>
        </w:rPr>
        <w:t>Hi, thank you. The first question I have is in terms of your projections</w:t>
      </w:r>
      <w:r w:rsidR="00121299" w:rsidRPr="002E5071">
        <w:rPr>
          <w:sz w:val="22"/>
          <w:szCs w:val="22"/>
          <w:lang w:val="en-US"/>
        </w:rPr>
        <w:t xml:space="preserve"> d</w:t>
      </w:r>
      <w:r w:rsidRPr="002E5071">
        <w:rPr>
          <w:sz w:val="22"/>
          <w:szCs w:val="22"/>
          <w:lang w:val="en-US"/>
        </w:rPr>
        <w:t xml:space="preserve">o you see a scope for regional demand to surprise on the upside and for you to be able to tap into regional demand as well rather than just </w:t>
      </w:r>
      <w:r w:rsidR="00466E5E" w:rsidRPr="002E5071">
        <w:rPr>
          <w:sz w:val="22"/>
          <w:szCs w:val="22"/>
          <w:lang w:val="en-US"/>
        </w:rPr>
        <w:t>Qatar-based</w:t>
      </w:r>
      <w:r w:rsidRPr="002E5071">
        <w:rPr>
          <w:sz w:val="22"/>
          <w:szCs w:val="22"/>
          <w:lang w:val="en-US"/>
        </w:rPr>
        <w:t xml:space="preserve"> demand</w:t>
      </w:r>
      <w:r w:rsidR="00466E5E" w:rsidRPr="002E5071">
        <w:rPr>
          <w:sz w:val="22"/>
          <w:szCs w:val="22"/>
          <w:lang w:val="en-US"/>
        </w:rPr>
        <w:t>,</w:t>
      </w:r>
      <w:r w:rsidR="00121299" w:rsidRPr="002E5071">
        <w:rPr>
          <w:sz w:val="22"/>
          <w:szCs w:val="22"/>
          <w:lang w:val="en-US"/>
        </w:rPr>
        <w:t xml:space="preserve"> </w:t>
      </w:r>
      <w:r w:rsidRPr="002E5071">
        <w:rPr>
          <w:sz w:val="22"/>
          <w:szCs w:val="22"/>
          <w:lang w:val="en-US"/>
        </w:rPr>
        <w:t>and I'm specifically thinking of Iran</w:t>
      </w:r>
      <w:r w:rsidR="00466E5E" w:rsidRPr="002E5071">
        <w:rPr>
          <w:sz w:val="22"/>
          <w:szCs w:val="22"/>
          <w:lang w:val="en-US"/>
        </w:rPr>
        <w:t xml:space="preserve"> w</w:t>
      </w:r>
      <w:r w:rsidRPr="002E5071">
        <w:rPr>
          <w:sz w:val="22"/>
          <w:szCs w:val="22"/>
          <w:lang w:val="en-US"/>
        </w:rPr>
        <w:t>hen I'm asking that question</w:t>
      </w:r>
      <w:r w:rsidR="00466E5E" w:rsidRPr="002E5071">
        <w:rPr>
          <w:sz w:val="22"/>
          <w:szCs w:val="22"/>
          <w:lang w:val="en-US"/>
        </w:rPr>
        <w:t>?</w:t>
      </w:r>
    </w:p>
    <w:p w14:paraId="2DEB3EBD" w14:textId="3974989C"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Just to repeat the question</w:t>
      </w:r>
      <w:r w:rsidR="00466E5E" w:rsidRPr="002E5071">
        <w:rPr>
          <w:sz w:val="22"/>
          <w:szCs w:val="22"/>
          <w:lang w:val="en-US"/>
        </w:rPr>
        <w:t>,</w:t>
      </w:r>
      <w:r w:rsidRPr="002E5071">
        <w:rPr>
          <w:sz w:val="22"/>
          <w:szCs w:val="22"/>
          <w:lang w:val="en-US"/>
        </w:rPr>
        <w:t xml:space="preserve"> you're talking about possible regional demands that can provide an upside to protection</w:t>
      </w:r>
      <w:r w:rsidR="00466E5E" w:rsidRPr="002E5071">
        <w:rPr>
          <w:sz w:val="22"/>
          <w:szCs w:val="22"/>
          <w:lang w:val="en-US"/>
        </w:rPr>
        <w:t>?</w:t>
      </w:r>
    </w:p>
    <w:p w14:paraId="222FF8AF"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Vijay Singh: </w:t>
      </w:r>
      <w:r w:rsidR="00141279">
        <w:rPr>
          <w:b/>
          <w:bCs/>
          <w:sz w:val="22"/>
          <w:szCs w:val="22"/>
          <w:lang w:val="en-US"/>
        </w:rPr>
        <w:tab/>
      </w:r>
      <w:r w:rsidRPr="002E5071">
        <w:rPr>
          <w:sz w:val="22"/>
          <w:szCs w:val="22"/>
          <w:lang w:val="en-US"/>
        </w:rPr>
        <w:t xml:space="preserve">Yes, that </w:t>
      </w:r>
      <w:r w:rsidR="00466E5E" w:rsidRPr="002E5071">
        <w:rPr>
          <w:sz w:val="22"/>
          <w:szCs w:val="22"/>
          <w:lang w:val="en-US"/>
        </w:rPr>
        <w:t>if you</w:t>
      </w:r>
      <w:r w:rsidRPr="002E5071">
        <w:rPr>
          <w:sz w:val="22"/>
          <w:szCs w:val="22"/>
          <w:lang w:val="en-US"/>
        </w:rPr>
        <w:t xml:space="preserve"> can provide</w:t>
      </w:r>
      <w:r w:rsidR="00466E5E" w:rsidRPr="002E5071">
        <w:rPr>
          <w:sz w:val="22"/>
          <w:szCs w:val="22"/>
          <w:lang w:val="en-US"/>
        </w:rPr>
        <w:t xml:space="preserve"> a</w:t>
      </w:r>
      <w:r w:rsidRPr="002E5071">
        <w:rPr>
          <w:sz w:val="22"/>
          <w:szCs w:val="22"/>
          <w:lang w:val="en-US"/>
        </w:rPr>
        <w:t>n upside to</w:t>
      </w:r>
      <w:r w:rsidR="00466E5E" w:rsidRPr="002E5071">
        <w:rPr>
          <w:sz w:val="22"/>
          <w:szCs w:val="22"/>
          <w:lang w:val="en-US"/>
        </w:rPr>
        <w:t xml:space="preserve"> w</w:t>
      </w:r>
      <w:r w:rsidRPr="002E5071">
        <w:rPr>
          <w:sz w:val="22"/>
          <w:szCs w:val="22"/>
          <w:lang w:val="en-US"/>
        </w:rPr>
        <w:t>hat is currently planned in terms of capacity, etc. I'm just wondering because Qatar is such an excellent location</w:t>
      </w:r>
      <w:r w:rsidR="00121299" w:rsidRPr="002E5071">
        <w:rPr>
          <w:sz w:val="22"/>
          <w:szCs w:val="22"/>
          <w:lang w:val="en-US"/>
        </w:rPr>
        <w:t xml:space="preserve"> w</w:t>
      </w:r>
      <w:r w:rsidRPr="002E5071">
        <w:rPr>
          <w:sz w:val="22"/>
          <w:szCs w:val="22"/>
          <w:lang w:val="en-US"/>
        </w:rPr>
        <w:t xml:space="preserve">ith the energy </w:t>
      </w:r>
    </w:p>
    <w:p w14:paraId="0CB4AC46" w14:textId="77777777" w:rsidR="00141279" w:rsidRDefault="00141279" w:rsidP="00141279">
      <w:pPr>
        <w:pStyle w:val="paragraph"/>
        <w:spacing w:before="240" w:after="200"/>
        <w:ind w:left="2160" w:hanging="2160"/>
        <w:jc w:val="both"/>
        <w:rPr>
          <w:sz w:val="22"/>
          <w:szCs w:val="22"/>
          <w:lang w:val="en-US"/>
        </w:rPr>
      </w:pPr>
    </w:p>
    <w:p w14:paraId="1116D5AF" w14:textId="25641CE1" w:rsidR="00501D40" w:rsidRPr="00141279" w:rsidRDefault="00501D40" w:rsidP="00141279">
      <w:pPr>
        <w:pStyle w:val="paragraph"/>
        <w:spacing w:before="240" w:after="200"/>
        <w:ind w:left="2160"/>
        <w:jc w:val="both"/>
        <w:rPr>
          <w:b/>
          <w:bCs/>
          <w:sz w:val="22"/>
          <w:szCs w:val="22"/>
          <w:lang w:val="en-US"/>
        </w:rPr>
      </w:pPr>
      <w:r w:rsidRPr="002E5071">
        <w:rPr>
          <w:sz w:val="22"/>
          <w:szCs w:val="22"/>
          <w:lang w:val="en-US"/>
        </w:rPr>
        <w:t>cost, I mean, are you seeing a regional opportunity arise as well</w:t>
      </w:r>
      <w:r w:rsidR="00121299" w:rsidRPr="002E5071">
        <w:rPr>
          <w:sz w:val="22"/>
          <w:szCs w:val="22"/>
          <w:lang w:val="en-US"/>
        </w:rPr>
        <w:t>?</w:t>
      </w:r>
      <w:r w:rsidRPr="002E5071">
        <w:rPr>
          <w:sz w:val="22"/>
          <w:szCs w:val="22"/>
          <w:lang w:val="en-US"/>
        </w:rPr>
        <w:t xml:space="preserve"> </w:t>
      </w:r>
      <w:r w:rsidR="00121299" w:rsidRPr="002E5071">
        <w:rPr>
          <w:sz w:val="22"/>
          <w:szCs w:val="22"/>
          <w:lang w:val="en-US"/>
        </w:rPr>
        <w:t>A</w:t>
      </w:r>
      <w:r w:rsidRPr="002E5071">
        <w:rPr>
          <w:sz w:val="22"/>
          <w:szCs w:val="22"/>
          <w:lang w:val="en-US"/>
        </w:rPr>
        <w:t>ctually considering Iran</w:t>
      </w:r>
      <w:r w:rsidR="00121299" w:rsidRPr="002E5071">
        <w:rPr>
          <w:sz w:val="22"/>
          <w:szCs w:val="22"/>
          <w:lang w:val="en-US"/>
        </w:rPr>
        <w:t>,</w:t>
      </w:r>
      <w:r w:rsidRPr="002E5071">
        <w:rPr>
          <w:sz w:val="22"/>
          <w:szCs w:val="22"/>
          <w:lang w:val="en-US"/>
        </w:rPr>
        <w:t xml:space="preserve"> an</w:t>
      </w:r>
      <w:r w:rsidR="00121299" w:rsidRPr="002E5071">
        <w:rPr>
          <w:sz w:val="22"/>
          <w:szCs w:val="22"/>
          <w:lang w:val="en-US"/>
        </w:rPr>
        <w:t>y</w:t>
      </w:r>
      <w:r w:rsidRPr="002E5071">
        <w:rPr>
          <w:sz w:val="22"/>
          <w:szCs w:val="22"/>
          <w:lang w:val="en-US"/>
        </w:rPr>
        <w:t xml:space="preserve"> sanctions or</w:t>
      </w:r>
      <w:r w:rsidR="00121299" w:rsidRPr="002E5071">
        <w:rPr>
          <w:sz w:val="22"/>
          <w:szCs w:val="22"/>
          <w:lang w:val="en-US"/>
        </w:rPr>
        <w:t>…</w:t>
      </w:r>
      <w:r w:rsidRPr="002E5071">
        <w:rPr>
          <w:sz w:val="22"/>
          <w:szCs w:val="22"/>
          <w:lang w:val="en-US"/>
        </w:rPr>
        <w:t> </w:t>
      </w:r>
    </w:p>
    <w:p w14:paraId="73B6D60D" w14:textId="19874A4A"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 xml:space="preserve">Absolutely. Some of the existing </w:t>
      </w:r>
      <w:r w:rsidR="006405B4" w:rsidRPr="002E5071">
        <w:rPr>
          <w:sz w:val="22"/>
          <w:szCs w:val="22"/>
          <w:lang w:val="en-US"/>
        </w:rPr>
        <w:t>large-scale</w:t>
      </w:r>
      <w:r w:rsidRPr="002E5071">
        <w:rPr>
          <w:sz w:val="22"/>
          <w:szCs w:val="22"/>
          <w:lang w:val="en-US"/>
        </w:rPr>
        <w:t xml:space="preserve"> clients that we've had</w:t>
      </w:r>
      <w:r w:rsidR="006405B4" w:rsidRPr="002E5071">
        <w:rPr>
          <w:sz w:val="22"/>
          <w:szCs w:val="22"/>
          <w:lang w:val="en-US"/>
        </w:rPr>
        <w:t xml:space="preserve"> p</w:t>
      </w:r>
      <w:r w:rsidRPr="002E5071">
        <w:rPr>
          <w:sz w:val="22"/>
          <w:szCs w:val="22"/>
          <w:lang w:val="en-US"/>
        </w:rPr>
        <w:t>re</w:t>
      </w:r>
      <w:r w:rsidR="006405B4" w:rsidRPr="002E5071">
        <w:rPr>
          <w:sz w:val="22"/>
          <w:szCs w:val="22"/>
          <w:lang w:val="en-US"/>
        </w:rPr>
        <w:t>-</w:t>
      </w:r>
      <w:r w:rsidRPr="002E5071">
        <w:rPr>
          <w:sz w:val="22"/>
          <w:szCs w:val="22"/>
          <w:lang w:val="en-US"/>
        </w:rPr>
        <w:t>2023, they had already informed us that they were</w:t>
      </w:r>
      <w:r w:rsidR="006405B4" w:rsidRPr="002E5071">
        <w:rPr>
          <w:sz w:val="22"/>
          <w:szCs w:val="22"/>
          <w:lang w:val="en-US"/>
        </w:rPr>
        <w:t xml:space="preserve"> s</w:t>
      </w:r>
      <w:r w:rsidRPr="002E5071">
        <w:rPr>
          <w:sz w:val="22"/>
          <w:szCs w:val="22"/>
          <w:lang w:val="en-US"/>
        </w:rPr>
        <w:t xml:space="preserve">etting up shop in our </w:t>
      </w:r>
      <w:r w:rsidR="00121299" w:rsidRPr="002E5071">
        <w:rPr>
          <w:sz w:val="22"/>
          <w:szCs w:val="22"/>
          <w:lang w:val="en-US"/>
        </w:rPr>
        <w:t>D</w:t>
      </w:r>
      <w:r w:rsidRPr="002E5071">
        <w:rPr>
          <w:sz w:val="22"/>
          <w:szCs w:val="22"/>
          <w:lang w:val="en-US"/>
        </w:rPr>
        <w:t xml:space="preserve">ata </w:t>
      </w:r>
      <w:r w:rsidR="00121299" w:rsidRPr="002E5071">
        <w:rPr>
          <w:sz w:val="22"/>
          <w:szCs w:val="22"/>
          <w:lang w:val="en-US"/>
        </w:rPr>
        <w:t>C</w:t>
      </w:r>
      <w:r w:rsidRPr="002E5071">
        <w:rPr>
          <w:sz w:val="22"/>
          <w:szCs w:val="22"/>
          <w:lang w:val="en-US"/>
        </w:rPr>
        <w:t xml:space="preserve">enters as </w:t>
      </w:r>
      <w:r w:rsidR="006405B4" w:rsidRPr="002E5071">
        <w:rPr>
          <w:sz w:val="22"/>
          <w:szCs w:val="22"/>
          <w:lang w:val="en-US"/>
        </w:rPr>
        <w:t>P</w:t>
      </w:r>
      <w:r w:rsidRPr="002E5071">
        <w:rPr>
          <w:sz w:val="22"/>
          <w:szCs w:val="22"/>
          <w:lang w:val="en-US"/>
        </w:rPr>
        <w:t xml:space="preserve">hase </w:t>
      </w:r>
      <w:r w:rsidR="006405B4" w:rsidRPr="002E5071">
        <w:rPr>
          <w:sz w:val="22"/>
          <w:szCs w:val="22"/>
          <w:lang w:val="en-US"/>
        </w:rPr>
        <w:t>1</w:t>
      </w:r>
      <w:r w:rsidRPr="002E5071">
        <w:rPr>
          <w:sz w:val="22"/>
          <w:szCs w:val="22"/>
          <w:lang w:val="en-US"/>
        </w:rPr>
        <w:t>, they're waiting for things to</w:t>
      </w:r>
      <w:r w:rsidR="00E27F73" w:rsidRPr="002E5071">
        <w:rPr>
          <w:sz w:val="22"/>
          <w:szCs w:val="22"/>
          <w:lang w:val="en-US"/>
        </w:rPr>
        <w:t>…</w:t>
      </w:r>
      <w:r w:rsidRPr="002E5071">
        <w:rPr>
          <w:sz w:val="22"/>
          <w:szCs w:val="22"/>
          <w:lang w:val="en-US"/>
        </w:rPr>
        <w:t xml:space="preserve">the geopolitical situation to just work itself out and they would go into </w:t>
      </w:r>
      <w:r w:rsidR="006405B4" w:rsidRPr="002E5071">
        <w:rPr>
          <w:sz w:val="22"/>
          <w:szCs w:val="22"/>
          <w:lang w:val="en-US"/>
        </w:rPr>
        <w:t>P</w:t>
      </w:r>
      <w:r w:rsidRPr="002E5071">
        <w:rPr>
          <w:sz w:val="22"/>
          <w:szCs w:val="22"/>
          <w:lang w:val="en-US"/>
        </w:rPr>
        <w:t xml:space="preserve">hase </w:t>
      </w:r>
      <w:r w:rsidR="006405B4" w:rsidRPr="002E5071">
        <w:rPr>
          <w:sz w:val="22"/>
          <w:szCs w:val="22"/>
          <w:lang w:val="en-US"/>
        </w:rPr>
        <w:t>2</w:t>
      </w:r>
      <w:r w:rsidRPr="002E5071">
        <w:rPr>
          <w:sz w:val="22"/>
          <w:szCs w:val="22"/>
          <w:lang w:val="en-US"/>
        </w:rPr>
        <w:t xml:space="preserve"> and </w:t>
      </w:r>
      <w:r w:rsidR="006405B4" w:rsidRPr="002E5071">
        <w:rPr>
          <w:sz w:val="22"/>
          <w:szCs w:val="22"/>
          <w:lang w:val="en-US"/>
        </w:rPr>
        <w:t>P</w:t>
      </w:r>
      <w:r w:rsidRPr="002E5071">
        <w:rPr>
          <w:sz w:val="22"/>
          <w:szCs w:val="22"/>
          <w:lang w:val="en-US"/>
        </w:rPr>
        <w:t xml:space="preserve">hase </w:t>
      </w:r>
      <w:r w:rsidR="006405B4" w:rsidRPr="002E5071">
        <w:rPr>
          <w:sz w:val="22"/>
          <w:szCs w:val="22"/>
          <w:lang w:val="en-US"/>
        </w:rPr>
        <w:t>3</w:t>
      </w:r>
      <w:r w:rsidRPr="002E5071">
        <w:rPr>
          <w:sz w:val="22"/>
          <w:szCs w:val="22"/>
          <w:lang w:val="en-US"/>
        </w:rPr>
        <w:t xml:space="preserve">. </w:t>
      </w:r>
      <w:r w:rsidR="006405B4" w:rsidRPr="002E5071">
        <w:rPr>
          <w:sz w:val="22"/>
          <w:szCs w:val="22"/>
          <w:lang w:val="en-US"/>
        </w:rPr>
        <w:t>W</w:t>
      </w:r>
      <w:r w:rsidRPr="002E5071">
        <w:rPr>
          <w:sz w:val="22"/>
          <w:szCs w:val="22"/>
          <w:lang w:val="en-US"/>
        </w:rPr>
        <w:t>hen you look at the likes of SpaceX, so I know SpaceX is not exactly a social media platform</w:t>
      </w:r>
      <w:r w:rsidR="006405B4" w:rsidRPr="002E5071">
        <w:rPr>
          <w:sz w:val="22"/>
          <w:szCs w:val="22"/>
          <w:lang w:val="en-US"/>
        </w:rPr>
        <w:t>.</w:t>
      </w:r>
      <w:r w:rsidRPr="002E5071">
        <w:rPr>
          <w:sz w:val="22"/>
          <w:szCs w:val="22"/>
          <w:lang w:val="en-US"/>
        </w:rPr>
        <w:t xml:space="preserve"> We do have the social media platforms hosted with us, but even the likes of SpaceX now they're much more needed across the region to provide this backup connectivity</w:t>
      </w:r>
      <w:r w:rsidR="006405B4" w:rsidRPr="002E5071">
        <w:rPr>
          <w:sz w:val="22"/>
          <w:szCs w:val="22"/>
          <w:lang w:val="en-US"/>
        </w:rPr>
        <w:t>,</w:t>
      </w:r>
      <w:r w:rsidRPr="002E5071">
        <w:rPr>
          <w:sz w:val="22"/>
          <w:szCs w:val="22"/>
          <w:lang w:val="en-US"/>
        </w:rPr>
        <w:t xml:space="preserve"> and pretty soon I think with the advancement of technology, it's no longer going to be backup</w:t>
      </w:r>
      <w:r w:rsidR="006405B4" w:rsidRPr="002E5071">
        <w:rPr>
          <w:sz w:val="22"/>
          <w:szCs w:val="22"/>
          <w:lang w:val="en-US"/>
        </w:rPr>
        <w:t xml:space="preserve"> c</w:t>
      </w:r>
      <w:r w:rsidRPr="002E5071">
        <w:rPr>
          <w:sz w:val="22"/>
          <w:szCs w:val="22"/>
          <w:lang w:val="en-US"/>
        </w:rPr>
        <w:t xml:space="preserve">onnectivity. It's going to be </w:t>
      </w:r>
      <w:r w:rsidR="006405B4" w:rsidRPr="002E5071">
        <w:rPr>
          <w:sz w:val="22"/>
          <w:szCs w:val="22"/>
          <w:lang w:val="en-US"/>
        </w:rPr>
        <w:t xml:space="preserve">the </w:t>
      </w:r>
      <w:r w:rsidRPr="002E5071">
        <w:rPr>
          <w:sz w:val="22"/>
          <w:szCs w:val="22"/>
          <w:lang w:val="en-US"/>
        </w:rPr>
        <w:t>primary solution needed for certain remote theaters and theaters going through conflict. So we're seeing the IT demand, we're seeing the data center demand of all these technologies and platforms spill back into the M</w:t>
      </w:r>
      <w:r w:rsidR="006405B4" w:rsidRPr="002E5071">
        <w:rPr>
          <w:sz w:val="22"/>
          <w:szCs w:val="22"/>
          <w:lang w:val="en-US"/>
        </w:rPr>
        <w:t>eeza</w:t>
      </w:r>
      <w:r w:rsidRPr="002E5071">
        <w:rPr>
          <w:sz w:val="22"/>
          <w:szCs w:val="22"/>
          <w:lang w:val="en-US"/>
        </w:rPr>
        <w:t xml:space="preserve"> landscape, the Qatar landscape</w:t>
      </w:r>
      <w:r w:rsidR="00E27F73" w:rsidRPr="002E5071">
        <w:rPr>
          <w:sz w:val="22"/>
          <w:szCs w:val="22"/>
          <w:lang w:val="en-US"/>
        </w:rPr>
        <w:t>.</w:t>
      </w:r>
      <w:r w:rsidRPr="002E5071">
        <w:rPr>
          <w:sz w:val="22"/>
          <w:szCs w:val="22"/>
          <w:lang w:val="en-US"/>
        </w:rPr>
        <w:t xml:space="preserve"> </w:t>
      </w:r>
      <w:r w:rsidR="00E27F73" w:rsidRPr="002E5071">
        <w:rPr>
          <w:sz w:val="22"/>
          <w:szCs w:val="22"/>
          <w:lang w:val="en-US"/>
        </w:rPr>
        <w:t>A</w:t>
      </w:r>
      <w:r w:rsidRPr="002E5071">
        <w:rPr>
          <w:sz w:val="22"/>
          <w:szCs w:val="22"/>
          <w:lang w:val="en-US"/>
        </w:rPr>
        <w:t>nd like you said, Qatar</w:t>
      </w:r>
      <w:r w:rsidR="00E27F73" w:rsidRPr="002E5071">
        <w:rPr>
          <w:sz w:val="22"/>
          <w:szCs w:val="22"/>
          <w:lang w:val="en-US"/>
        </w:rPr>
        <w:t>, w</w:t>
      </w:r>
      <w:r w:rsidRPr="002E5071">
        <w:rPr>
          <w:sz w:val="22"/>
          <w:szCs w:val="22"/>
          <w:lang w:val="en-US"/>
        </w:rPr>
        <w:t>e have a good setup happening in terms of power availability, in terms of tariffs for that power</w:t>
      </w:r>
      <w:r w:rsidR="00E27F73" w:rsidRPr="002E5071">
        <w:rPr>
          <w:sz w:val="22"/>
          <w:szCs w:val="22"/>
          <w:lang w:val="en-US"/>
        </w:rPr>
        <w:t>,</w:t>
      </w:r>
      <w:r w:rsidRPr="002E5071">
        <w:rPr>
          <w:sz w:val="22"/>
          <w:szCs w:val="22"/>
          <w:lang w:val="en-US"/>
        </w:rPr>
        <w:t xml:space="preserve"> in terms of state-of-the-art facilities</w:t>
      </w:r>
      <w:r w:rsidR="006405B4" w:rsidRPr="002E5071">
        <w:rPr>
          <w:sz w:val="22"/>
          <w:szCs w:val="22"/>
          <w:lang w:val="en-US"/>
        </w:rPr>
        <w:t xml:space="preserve"> b</w:t>
      </w:r>
      <w:r w:rsidRPr="002E5071">
        <w:rPr>
          <w:sz w:val="22"/>
          <w:szCs w:val="22"/>
          <w:lang w:val="en-US"/>
        </w:rPr>
        <w:t>uilt and operated by Me</w:t>
      </w:r>
      <w:r w:rsidR="006405B4" w:rsidRPr="002E5071">
        <w:rPr>
          <w:sz w:val="22"/>
          <w:szCs w:val="22"/>
          <w:lang w:val="en-US"/>
        </w:rPr>
        <w:t>ez</w:t>
      </w:r>
      <w:r w:rsidRPr="002E5071">
        <w:rPr>
          <w:sz w:val="22"/>
          <w:szCs w:val="22"/>
          <w:lang w:val="en-US"/>
        </w:rPr>
        <w:t>a</w:t>
      </w:r>
      <w:r w:rsidR="006405B4" w:rsidRPr="002E5071">
        <w:rPr>
          <w:sz w:val="22"/>
          <w:szCs w:val="22"/>
          <w:lang w:val="en-US"/>
        </w:rPr>
        <w:t>. S</w:t>
      </w:r>
      <w:r w:rsidRPr="002E5071">
        <w:rPr>
          <w:sz w:val="22"/>
          <w:szCs w:val="22"/>
          <w:lang w:val="en-US"/>
        </w:rPr>
        <w:t>o we like our chances</w:t>
      </w:r>
      <w:r w:rsidR="00E27F73" w:rsidRPr="002E5071">
        <w:rPr>
          <w:sz w:val="22"/>
          <w:szCs w:val="22"/>
          <w:lang w:val="en-US"/>
        </w:rPr>
        <w:t>.</w:t>
      </w:r>
      <w:r w:rsidRPr="002E5071">
        <w:rPr>
          <w:sz w:val="22"/>
          <w:szCs w:val="22"/>
          <w:lang w:val="en-US"/>
        </w:rPr>
        <w:t xml:space="preserve"> </w:t>
      </w:r>
      <w:r w:rsidR="00E27F73" w:rsidRPr="002E5071">
        <w:rPr>
          <w:sz w:val="22"/>
          <w:szCs w:val="22"/>
          <w:lang w:val="en-US"/>
        </w:rPr>
        <w:t>T</w:t>
      </w:r>
      <w:r w:rsidRPr="002E5071">
        <w:rPr>
          <w:sz w:val="22"/>
          <w:szCs w:val="22"/>
          <w:lang w:val="en-US"/>
        </w:rPr>
        <w:t>oday</w:t>
      </w:r>
      <w:r w:rsidR="00E27F73" w:rsidRPr="002E5071">
        <w:rPr>
          <w:sz w:val="22"/>
          <w:szCs w:val="22"/>
          <w:lang w:val="en-US"/>
        </w:rPr>
        <w:t>,</w:t>
      </w:r>
      <w:r w:rsidRPr="002E5071">
        <w:rPr>
          <w:sz w:val="22"/>
          <w:szCs w:val="22"/>
          <w:lang w:val="en-US"/>
        </w:rPr>
        <w:t xml:space="preserve"> </w:t>
      </w:r>
      <w:r w:rsidR="00E27F73" w:rsidRPr="002E5071">
        <w:rPr>
          <w:sz w:val="22"/>
          <w:szCs w:val="22"/>
          <w:lang w:val="en-US"/>
        </w:rPr>
        <w:t>m</w:t>
      </w:r>
      <w:r w:rsidRPr="002E5071">
        <w:rPr>
          <w:sz w:val="22"/>
          <w:szCs w:val="22"/>
          <w:lang w:val="en-US"/>
        </w:rPr>
        <w:t>ost of our projections do not factor for the larger scene at play</w:t>
      </w:r>
      <w:r w:rsidR="006405B4" w:rsidRPr="002E5071">
        <w:rPr>
          <w:sz w:val="22"/>
          <w:szCs w:val="22"/>
          <w:lang w:val="en-US"/>
        </w:rPr>
        <w:t>,</w:t>
      </w:r>
      <w:r w:rsidRPr="002E5071">
        <w:rPr>
          <w:sz w:val="22"/>
          <w:szCs w:val="22"/>
          <w:lang w:val="en-US"/>
        </w:rPr>
        <w:t xml:space="preserve"> with the exception of Saudi possibly</w:t>
      </w:r>
      <w:r w:rsidR="00E27F73" w:rsidRPr="002E5071">
        <w:rPr>
          <w:sz w:val="22"/>
          <w:szCs w:val="22"/>
          <w:lang w:val="en-US"/>
        </w:rPr>
        <w:t>,</w:t>
      </w:r>
      <w:r w:rsidRPr="002E5071">
        <w:rPr>
          <w:sz w:val="22"/>
          <w:szCs w:val="22"/>
          <w:lang w:val="en-US"/>
        </w:rPr>
        <w:t xml:space="preserve"> where we've</w:t>
      </w:r>
      <w:r w:rsidR="006405B4" w:rsidRPr="002E5071">
        <w:rPr>
          <w:sz w:val="22"/>
          <w:szCs w:val="22"/>
          <w:lang w:val="en-US"/>
        </w:rPr>
        <w:t xml:space="preserve"> </w:t>
      </w:r>
      <w:r w:rsidRPr="002E5071">
        <w:rPr>
          <w:sz w:val="22"/>
          <w:szCs w:val="22"/>
          <w:lang w:val="en-US"/>
        </w:rPr>
        <w:t>been invited to visit a few times</w:t>
      </w:r>
      <w:r w:rsidR="006405B4" w:rsidRPr="002E5071">
        <w:rPr>
          <w:sz w:val="22"/>
          <w:szCs w:val="22"/>
          <w:lang w:val="en-US"/>
        </w:rPr>
        <w:t>,</w:t>
      </w:r>
      <w:r w:rsidRPr="002E5071">
        <w:rPr>
          <w:sz w:val="22"/>
          <w:szCs w:val="22"/>
          <w:lang w:val="en-US"/>
        </w:rPr>
        <w:t xml:space="preserve"> where we've been partaking in some shows and exploring</w:t>
      </w:r>
      <w:r w:rsidR="006405B4" w:rsidRPr="002E5071">
        <w:rPr>
          <w:sz w:val="22"/>
          <w:szCs w:val="22"/>
          <w:lang w:val="en-US"/>
        </w:rPr>
        <w:t>, a</w:t>
      </w:r>
      <w:r w:rsidRPr="002E5071">
        <w:rPr>
          <w:sz w:val="22"/>
          <w:szCs w:val="22"/>
          <w:lang w:val="en-US"/>
        </w:rPr>
        <w:t>s I mentioned earlier. But outside of Saudi, we haven't practiced these upsides, but they're definitely happening. </w:t>
      </w:r>
    </w:p>
    <w:p w14:paraId="26F3F2FC" w14:textId="6385715B"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Vijay Singh: </w:t>
      </w:r>
      <w:r w:rsidR="00141279">
        <w:rPr>
          <w:b/>
          <w:bCs/>
          <w:sz w:val="22"/>
          <w:szCs w:val="22"/>
          <w:lang w:val="en-US"/>
        </w:rPr>
        <w:tab/>
      </w:r>
      <w:r w:rsidRPr="002E5071">
        <w:rPr>
          <w:sz w:val="22"/>
          <w:szCs w:val="22"/>
          <w:lang w:val="en-US"/>
        </w:rPr>
        <w:t>Thank you. And the second question is that you talked a lot about demand. Could you comment in terms of how the pricing landscape is changing and what it means for your mix and margins? </w:t>
      </w:r>
    </w:p>
    <w:p w14:paraId="4D547B26"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Things are</w:t>
      </w:r>
      <w:r w:rsidR="006405B4" w:rsidRPr="002E5071">
        <w:rPr>
          <w:sz w:val="22"/>
          <w:szCs w:val="22"/>
          <w:lang w:val="en-US"/>
        </w:rPr>
        <w:t xml:space="preserve">, </w:t>
      </w:r>
      <w:r w:rsidRPr="002E5071">
        <w:rPr>
          <w:sz w:val="22"/>
          <w:szCs w:val="22"/>
          <w:lang w:val="en-US"/>
        </w:rPr>
        <w:t>today I think in Qatar</w:t>
      </w:r>
      <w:r w:rsidR="006405B4" w:rsidRPr="002E5071">
        <w:rPr>
          <w:sz w:val="22"/>
          <w:szCs w:val="22"/>
          <w:lang w:val="en-US"/>
        </w:rPr>
        <w:t>,</w:t>
      </w:r>
      <w:r w:rsidRPr="002E5071">
        <w:rPr>
          <w:sz w:val="22"/>
          <w:szCs w:val="22"/>
          <w:lang w:val="en-US"/>
        </w:rPr>
        <w:t xml:space="preserve"> we have a state of equilibrium because supply and demand</w:t>
      </w:r>
      <w:r w:rsidR="00031076" w:rsidRPr="002E5071">
        <w:rPr>
          <w:sz w:val="22"/>
          <w:szCs w:val="22"/>
          <w:lang w:val="en-US"/>
        </w:rPr>
        <w:t>, demand</w:t>
      </w:r>
      <w:r w:rsidRPr="002E5071">
        <w:rPr>
          <w:sz w:val="22"/>
          <w:szCs w:val="22"/>
          <w:lang w:val="en-US"/>
        </w:rPr>
        <w:t xml:space="preserve"> eclipses supply today, at least in Qatar</w:t>
      </w:r>
      <w:r w:rsidR="00E27F73" w:rsidRPr="002E5071">
        <w:rPr>
          <w:sz w:val="22"/>
          <w:szCs w:val="22"/>
          <w:lang w:val="en-US"/>
        </w:rPr>
        <w:t>.</w:t>
      </w:r>
      <w:r w:rsidRPr="002E5071">
        <w:rPr>
          <w:sz w:val="22"/>
          <w:szCs w:val="22"/>
          <w:lang w:val="en-US"/>
        </w:rPr>
        <w:t xml:space="preserve"> </w:t>
      </w:r>
      <w:r w:rsidR="00E27F73" w:rsidRPr="002E5071">
        <w:rPr>
          <w:sz w:val="22"/>
          <w:szCs w:val="22"/>
          <w:lang w:val="en-US"/>
        </w:rPr>
        <w:t>A</w:t>
      </w:r>
      <w:r w:rsidRPr="002E5071">
        <w:rPr>
          <w:sz w:val="22"/>
          <w:szCs w:val="22"/>
          <w:lang w:val="en-US"/>
        </w:rPr>
        <w:t>nd now it goes for say even in the region</w:t>
      </w:r>
      <w:r w:rsidR="00E27F73" w:rsidRPr="002E5071">
        <w:rPr>
          <w:sz w:val="22"/>
          <w:szCs w:val="22"/>
          <w:lang w:val="en-US"/>
        </w:rPr>
        <w:t>.</w:t>
      </w:r>
      <w:r w:rsidRPr="002E5071">
        <w:rPr>
          <w:sz w:val="22"/>
          <w:szCs w:val="22"/>
          <w:lang w:val="en-US"/>
        </w:rPr>
        <w:t xml:space="preserve"> </w:t>
      </w:r>
      <w:r w:rsidR="00E27F73" w:rsidRPr="002E5071">
        <w:rPr>
          <w:sz w:val="22"/>
          <w:szCs w:val="22"/>
          <w:lang w:val="en-US"/>
        </w:rPr>
        <w:t>W</w:t>
      </w:r>
      <w:r w:rsidRPr="002E5071">
        <w:rPr>
          <w:sz w:val="22"/>
          <w:szCs w:val="22"/>
          <w:lang w:val="en-US"/>
        </w:rPr>
        <w:t>e've all looked at the regional plans for additional data center capacities from the UAE to Qatar</w:t>
      </w:r>
      <w:r w:rsidR="00E27F73" w:rsidRPr="002E5071">
        <w:rPr>
          <w:sz w:val="22"/>
          <w:szCs w:val="22"/>
          <w:lang w:val="en-US"/>
        </w:rPr>
        <w:t>,</w:t>
      </w:r>
      <w:r w:rsidRPr="002E5071">
        <w:rPr>
          <w:sz w:val="22"/>
          <w:szCs w:val="22"/>
          <w:lang w:val="en-US"/>
        </w:rPr>
        <w:t xml:space="preserve"> we've seen Google expand into Kuwait. But those expansion plans are going to take at least two years before they are mature and ready for service</w:t>
      </w:r>
      <w:r w:rsidR="006405B4" w:rsidRPr="002E5071">
        <w:rPr>
          <w:sz w:val="22"/>
          <w:szCs w:val="22"/>
          <w:lang w:val="en-US"/>
        </w:rPr>
        <w:t>.</w:t>
      </w:r>
      <w:r w:rsidRPr="002E5071">
        <w:rPr>
          <w:sz w:val="22"/>
          <w:szCs w:val="22"/>
          <w:lang w:val="en-US"/>
        </w:rPr>
        <w:t xml:space="preserve"> </w:t>
      </w:r>
      <w:r w:rsidR="006405B4" w:rsidRPr="002E5071">
        <w:rPr>
          <w:sz w:val="22"/>
          <w:szCs w:val="22"/>
          <w:lang w:val="en-US"/>
        </w:rPr>
        <w:t>S</w:t>
      </w:r>
      <w:r w:rsidRPr="002E5071">
        <w:rPr>
          <w:sz w:val="22"/>
          <w:szCs w:val="22"/>
          <w:lang w:val="en-US"/>
        </w:rPr>
        <w:t>o in the meantime, we do have a state of equilibrium. We have more demand, but we don't have enough supply. We're not</w:t>
      </w:r>
      <w:r w:rsidR="006405B4" w:rsidRPr="002E5071">
        <w:rPr>
          <w:sz w:val="22"/>
          <w:szCs w:val="22"/>
          <w:lang w:val="en-US"/>
        </w:rPr>
        <w:t>.</w:t>
      </w:r>
      <w:r w:rsidR="00031076" w:rsidRPr="002E5071">
        <w:rPr>
          <w:sz w:val="22"/>
          <w:szCs w:val="22"/>
          <w:lang w:val="en-US"/>
        </w:rPr>
        <w:t>.</w:t>
      </w:r>
      <w:r w:rsidR="006405B4" w:rsidRPr="002E5071">
        <w:rPr>
          <w:sz w:val="22"/>
          <w:szCs w:val="22"/>
          <w:lang w:val="en-US"/>
        </w:rPr>
        <w:t xml:space="preserve">.I’m </w:t>
      </w:r>
      <w:r w:rsidRPr="002E5071">
        <w:rPr>
          <w:sz w:val="22"/>
          <w:szCs w:val="22"/>
          <w:lang w:val="en-US"/>
        </w:rPr>
        <w:t xml:space="preserve">not expecting pricing pressure, at least when it comes to </w:t>
      </w:r>
      <w:r w:rsidR="006405B4" w:rsidRPr="002E5071">
        <w:rPr>
          <w:sz w:val="22"/>
          <w:szCs w:val="22"/>
          <w:lang w:val="en-US"/>
        </w:rPr>
        <w:t>D</w:t>
      </w:r>
      <w:r w:rsidRPr="002E5071">
        <w:rPr>
          <w:sz w:val="22"/>
          <w:szCs w:val="22"/>
          <w:lang w:val="en-US"/>
        </w:rPr>
        <w:t xml:space="preserve">ata </w:t>
      </w:r>
      <w:r w:rsidR="006405B4" w:rsidRPr="002E5071">
        <w:rPr>
          <w:sz w:val="22"/>
          <w:szCs w:val="22"/>
          <w:lang w:val="en-US"/>
        </w:rPr>
        <w:t>C</w:t>
      </w:r>
      <w:r w:rsidRPr="002E5071">
        <w:rPr>
          <w:sz w:val="22"/>
          <w:szCs w:val="22"/>
          <w:lang w:val="en-US"/>
        </w:rPr>
        <w:t xml:space="preserve">enters. Now when it comes to </w:t>
      </w:r>
      <w:r w:rsidR="006405B4" w:rsidRPr="002E5071">
        <w:rPr>
          <w:sz w:val="22"/>
          <w:szCs w:val="22"/>
          <w:lang w:val="en-US"/>
        </w:rPr>
        <w:t>M</w:t>
      </w:r>
      <w:r w:rsidRPr="002E5071">
        <w:rPr>
          <w:sz w:val="22"/>
          <w:szCs w:val="22"/>
          <w:lang w:val="en-US"/>
        </w:rPr>
        <w:t xml:space="preserve">anaged </w:t>
      </w:r>
      <w:r w:rsidR="006405B4" w:rsidRPr="002E5071">
        <w:rPr>
          <w:sz w:val="22"/>
          <w:szCs w:val="22"/>
          <w:lang w:val="en-US"/>
        </w:rPr>
        <w:t>S</w:t>
      </w:r>
      <w:r w:rsidRPr="002E5071">
        <w:rPr>
          <w:sz w:val="22"/>
          <w:szCs w:val="22"/>
          <w:lang w:val="en-US"/>
        </w:rPr>
        <w:t>ervices</w:t>
      </w:r>
      <w:r w:rsidR="00E27F73" w:rsidRPr="002E5071">
        <w:rPr>
          <w:sz w:val="22"/>
          <w:szCs w:val="22"/>
          <w:lang w:val="en-US"/>
        </w:rPr>
        <w:t>,</w:t>
      </w:r>
      <w:r w:rsidRPr="002E5071">
        <w:rPr>
          <w:sz w:val="22"/>
          <w:szCs w:val="22"/>
          <w:lang w:val="en-US"/>
        </w:rPr>
        <w:t xml:space="preserve"> there's a tailwind effect between data centers and clouds. If we see things move off of </w:t>
      </w:r>
      <w:r w:rsidR="006405B4" w:rsidRPr="002E5071">
        <w:rPr>
          <w:sz w:val="22"/>
          <w:szCs w:val="22"/>
          <w:lang w:val="en-US"/>
        </w:rPr>
        <w:t xml:space="preserve">the </w:t>
      </w:r>
      <w:r w:rsidRPr="002E5071">
        <w:rPr>
          <w:sz w:val="22"/>
          <w:szCs w:val="22"/>
          <w:lang w:val="en-US"/>
        </w:rPr>
        <w:t xml:space="preserve">cloud right now, they will probably provide more demand for </w:t>
      </w:r>
      <w:r w:rsidR="006405B4" w:rsidRPr="002E5071">
        <w:rPr>
          <w:sz w:val="22"/>
          <w:szCs w:val="22"/>
          <w:lang w:val="en-US"/>
        </w:rPr>
        <w:t>M</w:t>
      </w:r>
      <w:r w:rsidRPr="002E5071">
        <w:rPr>
          <w:sz w:val="22"/>
          <w:szCs w:val="22"/>
          <w:lang w:val="en-US"/>
        </w:rPr>
        <w:t xml:space="preserve">anaged </w:t>
      </w:r>
      <w:r w:rsidR="006405B4" w:rsidRPr="002E5071">
        <w:rPr>
          <w:sz w:val="22"/>
          <w:szCs w:val="22"/>
          <w:lang w:val="en-US"/>
        </w:rPr>
        <w:t>S</w:t>
      </w:r>
      <w:r w:rsidRPr="002E5071">
        <w:rPr>
          <w:sz w:val="22"/>
          <w:szCs w:val="22"/>
          <w:lang w:val="en-US"/>
        </w:rPr>
        <w:t>ervices. So once again, if that is the case, I'm not expecting pressure</w:t>
      </w:r>
      <w:r w:rsidR="006405B4" w:rsidRPr="002E5071">
        <w:rPr>
          <w:sz w:val="22"/>
          <w:szCs w:val="22"/>
          <w:lang w:val="en-US"/>
        </w:rPr>
        <w:t xml:space="preserve"> t</w:t>
      </w:r>
      <w:r w:rsidRPr="002E5071">
        <w:rPr>
          <w:sz w:val="22"/>
          <w:szCs w:val="22"/>
          <w:lang w:val="en-US"/>
        </w:rPr>
        <w:t xml:space="preserve">o be put in place on </w:t>
      </w:r>
      <w:r w:rsidR="006405B4" w:rsidRPr="002E5071">
        <w:rPr>
          <w:sz w:val="22"/>
          <w:szCs w:val="22"/>
          <w:lang w:val="en-US"/>
        </w:rPr>
        <w:t>M</w:t>
      </w:r>
      <w:r w:rsidRPr="002E5071">
        <w:rPr>
          <w:sz w:val="22"/>
          <w:szCs w:val="22"/>
          <w:lang w:val="en-US"/>
        </w:rPr>
        <w:t xml:space="preserve">anaged </w:t>
      </w:r>
      <w:r w:rsidR="006405B4" w:rsidRPr="002E5071">
        <w:rPr>
          <w:sz w:val="22"/>
          <w:szCs w:val="22"/>
          <w:lang w:val="en-US"/>
        </w:rPr>
        <w:t>S</w:t>
      </w:r>
      <w:r w:rsidRPr="002E5071">
        <w:rPr>
          <w:sz w:val="22"/>
          <w:szCs w:val="22"/>
          <w:lang w:val="en-US"/>
        </w:rPr>
        <w:t>ervices pricing. With the content and the AI trends in full flux in the region</w:t>
      </w:r>
      <w:r w:rsidR="00E27F73" w:rsidRPr="002E5071">
        <w:rPr>
          <w:sz w:val="22"/>
          <w:szCs w:val="22"/>
          <w:lang w:val="en-US"/>
        </w:rPr>
        <w:t>,</w:t>
      </w:r>
      <w:r w:rsidRPr="002E5071">
        <w:rPr>
          <w:sz w:val="22"/>
          <w:szCs w:val="22"/>
          <w:lang w:val="en-US"/>
        </w:rPr>
        <w:t xml:space="preserve"> data center, the demand will continue to ou</w:t>
      </w:r>
      <w:r w:rsidR="00031076" w:rsidRPr="002E5071">
        <w:rPr>
          <w:sz w:val="22"/>
          <w:szCs w:val="22"/>
          <w:lang w:val="en-US"/>
        </w:rPr>
        <w:t xml:space="preserve">t, </w:t>
      </w:r>
      <w:r w:rsidRPr="002E5071">
        <w:rPr>
          <w:sz w:val="22"/>
          <w:szCs w:val="22"/>
          <w:lang w:val="en-US"/>
        </w:rPr>
        <w:t>th</w:t>
      </w:r>
      <w:r w:rsidR="00031076" w:rsidRPr="002E5071">
        <w:rPr>
          <w:sz w:val="22"/>
          <w:szCs w:val="22"/>
          <w:lang w:val="en-US"/>
        </w:rPr>
        <w:t xml:space="preserve">e </w:t>
      </w:r>
      <w:r w:rsidRPr="002E5071">
        <w:rPr>
          <w:sz w:val="22"/>
          <w:szCs w:val="22"/>
          <w:lang w:val="en-US"/>
        </w:rPr>
        <w:t>eclipse</w:t>
      </w:r>
      <w:r w:rsidR="00031076" w:rsidRPr="002E5071">
        <w:rPr>
          <w:sz w:val="22"/>
          <w:szCs w:val="22"/>
          <w:lang w:val="en-US"/>
        </w:rPr>
        <w:t>,</w:t>
      </w:r>
      <w:r w:rsidRPr="002E5071">
        <w:rPr>
          <w:sz w:val="22"/>
          <w:szCs w:val="22"/>
          <w:lang w:val="en-US"/>
        </w:rPr>
        <w:t xml:space="preserve"> the supply. So I would go as far as say for the next year, not expecting a whole lot to happen. You know, in another 24 months, yes, there will be more global fusion happening in terms of services</w:t>
      </w:r>
      <w:r w:rsidR="00E27F73" w:rsidRPr="002E5071">
        <w:rPr>
          <w:sz w:val="22"/>
          <w:szCs w:val="22"/>
          <w:lang w:val="en-US"/>
        </w:rPr>
        <w:t>,</w:t>
      </w:r>
      <w:r w:rsidRPr="002E5071">
        <w:rPr>
          <w:sz w:val="22"/>
          <w:szCs w:val="22"/>
          <w:lang w:val="en-US"/>
        </w:rPr>
        <w:t xml:space="preserve"> supply, in terms of pricing, we'll probably have to start thinking about rather than bringing the price down, how to add more value in what we offer to our clients. So we'll have to evolve</w:t>
      </w:r>
      <w:r w:rsidR="00E27F73" w:rsidRPr="002E5071">
        <w:rPr>
          <w:sz w:val="22"/>
          <w:szCs w:val="22"/>
          <w:lang w:val="en-US"/>
        </w:rPr>
        <w:t xml:space="preserve"> o</w:t>
      </w:r>
      <w:r w:rsidRPr="002E5071">
        <w:rPr>
          <w:sz w:val="22"/>
          <w:szCs w:val="22"/>
          <w:lang w:val="en-US"/>
        </w:rPr>
        <w:t>ur portfolio</w:t>
      </w:r>
      <w:r w:rsidR="00E27F73" w:rsidRPr="002E5071">
        <w:rPr>
          <w:sz w:val="22"/>
          <w:szCs w:val="22"/>
          <w:lang w:val="en-US"/>
        </w:rPr>
        <w:t>. S</w:t>
      </w:r>
      <w:r w:rsidRPr="002E5071">
        <w:rPr>
          <w:sz w:val="22"/>
          <w:szCs w:val="22"/>
          <w:lang w:val="en-US"/>
        </w:rPr>
        <w:t xml:space="preserve">o we're no longer just offering. Sorry to say, but you know, dumb racks and dumb data halls, but we'll have to start adding more intelligence and AI into the mix. </w:t>
      </w:r>
    </w:p>
    <w:p w14:paraId="0F569EB5" w14:textId="77777777" w:rsidR="00141279" w:rsidRDefault="00141279" w:rsidP="00141279">
      <w:pPr>
        <w:pStyle w:val="paragraph"/>
        <w:spacing w:before="240" w:after="200"/>
        <w:ind w:left="2160" w:hanging="2160"/>
        <w:jc w:val="both"/>
        <w:rPr>
          <w:sz w:val="22"/>
          <w:szCs w:val="22"/>
          <w:lang w:val="en-US"/>
        </w:rPr>
      </w:pPr>
    </w:p>
    <w:p w14:paraId="38680788" w14:textId="3D054C8D" w:rsidR="00501D40" w:rsidRPr="00141279" w:rsidRDefault="00501D40" w:rsidP="00141279">
      <w:pPr>
        <w:pStyle w:val="paragraph"/>
        <w:spacing w:before="240" w:after="200"/>
        <w:ind w:left="2160"/>
        <w:jc w:val="both"/>
        <w:rPr>
          <w:b/>
          <w:bCs/>
          <w:sz w:val="22"/>
          <w:szCs w:val="22"/>
          <w:lang w:val="en-US"/>
        </w:rPr>
      </w:pPr>
      <w:r w:rsidRPr="002E5071">
        <w:rPr>
          <w:sz w:val="22"/>
          <w:szCs w:val="22"/>
          <w:lang w:val="en-US"/>
        </w:rPr>
        <w:t>So we offer more value for the same money</w:t>
      </w:r>
      <w:r w:rsidR="00E27F73" w:rsidRPr="002E5071">
        <w:rPr>
          <w:sz w:val="22"/>
          <w:szCs w:val="22"/>
          <w:lang w:val="en-US"/>
        </w:rPr>
        <w:t>. B</w:t>
      </w:r>
      <w:r w:rsidRPr="002E5071">
        <w:rPr>
          <w:sz w:val="22"/>
          <w:szCs w:val="22"/>
          <w:lang w:val="en-US"/>
        </w:rPr>
        <w:t>ut for the next one to two years</w:t>
      </w:r>
      <w:r w:rsidR="00E27F73" w:rsidRPr="002E5071">
        <w:rPr>
          <w:sz w:val="22"/>
          <w:szCs w:val="22"/>
          <w:lang w:val="en-US"/>
        </w:rPr>
        <w:t>, n</w:t>
      </w:r>
      <w:r w:rsidRPr="002E5071">
        <w:rPr>
          <w:sz w:val="22"/>
          <w:szCs w:val="22"/>
          <w:lang w:val="en-US"/>
        </w:rPr>
        <w:t>ot expecting that to really impact our bottom line. </w:t>
      </w:r>
    </w:p>
    <w:p w14:paraId="3455F579" w14:textId="0AE2E267"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Vijay Singh: </w:t>
      </w:r>
      <w:r w:rsidR="00141279">
        <w:rPr>
          <w:b/>
          <w:bCs/>
          <w:sz w:val="22"/>
          <w:szCs w:val="22"/>
          <w:lang w:val="en-US"/>
        </w:rPr>
        <w:tab/>
      </w:r>
      <w:r w:rsidRPr="002E5071">
        <w:rPr>
          <w:sz w:val="22"/>
          <w:szCs w:val="22"/>
          <w:lang w:val="en-US"/>
        </w:rPr>
        <w:t>O</w:t>
      </w:r>
      <w:r w:rsidR="00E27F73" w:rsidRPr="002E5071">
        <w:rPr>
          <w:sz w:val="22"/>
          <w:szCs w:val="22"/>
          <w:lang w:val="en-US"/>
        </w:rPr>
        <w:t>kay</w:t>
      </w:r>
      <w:r w:rsidRPr="002E5071">
        <w:rPr>
          <w:sz w:val="22"/>
          <w:szCs w:val="22"/>
          <w:lang w:val="en-US"/>
        </w:rPr>
        <w:t>, understood. That</w:t>
      </w:r>
      <w:r w:rsidR="00E27F73" w:rsidRPr="002E5071">
        <w:rPr>
          <w:sz w:val="22"/>
          <w:szCs w:val="22"/>
          <w:lang w:val="en-US"/>
        </w:rPr>
        <w:t>’s</w:t>
      </w:r>
      <w:r w:rsidRPr="002E5071">
        <w:rPr>
          <w:sz w:val="22"/>
          <w:szCs w:val="22"/>
          <w:lang w:val="en-US"/>
        </w:rPr>
        <w:t xml:space="preserve"> very clear. The third question is in terms of the asset life and your depreciation policy, I'm just wondering, I mean you've gone through</w:t>
      </w:r>
      <w:r w:rsidR="00E27F73" w:rsidRPr="002E5071">
        <w:rPr>
          <w:sz w:val="22"/>
          <w:szCs w:val="22"/>
          <w:lang w:val="en-US"/>
        </w:rPr>
        <w:t xml:space="preserve"> </w:t>
      </w:r>
      <w:r w:rsidRPr="002E5071">
        <w:rPr>
          <w:sz w:val="22"/>
          <w:szCs w:val="22"/>
          <w:lang w:val="en-US"/>
        </w:rPr>
        <w:t>probably one or two asset life cycles. How much comfort do we have with the new hyper</w:t>
      </w:r>
      <w:r w:rsidR="00E27F73" w:rsidRPr="002E5071">
        <w:rPr>
          <w:sz w:val="22"/>
          <w:szCs w:val="22"/>
          <w:lang w:val="en-US"/>
        </w:rPr>
        <w:t>-</w:t>
      </w:r>
      <w:r w:rsidRPr="002E5071">
        <w:rPr>
          <w:sz w:val="22"/>
          <w:szCs w:val="22"/>
          <w:lang w:val="en-US"/>
        </w:rPr>
        <w:t>scale as the sector that we don't have a certain surprise in terms of</w:t>
      </w:r>
      <w:r w:rsidR="00E27F73" w:rsidRPr="002E5071">
        <w:rPr>
          <w:sz w:val="22"/>
          <w:szCs w:val="22"/>
          <w:lang w:val="en-US"/>
        </w:rPr>
        <w:t xml:space="preserve"> </w:t>
      </w:r>
      <w:r w:rsidRPr="002E5071">
        <w:rPr>
          <w:sz w:val="22"/>
          <w:szCs w:val="22"/>
          <w:lang w:val="en-US"/>
        </w:rPr>
        <w:t xml:space="preserve">hardware utility or probably on the depreciation side of </w:t>
      </w:r>
      <w:r w:rsidR="00E27F73" w:rsidRPr="002E5071">
        <w:rPr>
          <w:sz w:val="22"/>
          <w:szCs w:val="22"/>
          <w:lang w:val="en-US"/>
        </w:rPr>
        <w:t xml:space="preserve">the </w:t>
      </w:r>
      <w:r w:rsidRPr="002E5071">
        <w:rPr>
          <w:sz w:val="22"/>
          <w:szCs w:val="22"/>
          <w:lang w:val="en-US"/>
        </w:rPr>
        <w:t>useful life of assets? </w:t>
      </w:r>
    </w:p>
    <w:p w14:paraId="67746B20" w14:textId="4C88D4DD"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 xml:space="preserve">James </w:t>
      </w:r>
      <w:r w:rsidR="008133F5" w:rsidRPr="002E5071">
        <w:rPr>
          <w:b/>
          <w:bCs/>
          <w:sz w:val="22"/>
          <w:szCs w:val="22"/>
          <w:lang w:val="en-US"/>
        </w:rPr>
        <w:t>Corby:</w:t>
      </w:r>
      <w:r w:rsidRPr="002E5071">
        <w:rPr>
          <w:b/>
          <w:bCs/>
          <w:sz w:val="22"/>
          <w:szCs w:val="22"/>
          <w:lang w:val="en-US"/>
        </w:rPr>
        <w:t> </w:t>
      </w:r>
      <w:r w:rsidR="00141279">
        <w:rPr>
          <w:b/>
          <w:bCs/>
          <w:sz w:val="22"/>
          <w:szCs w:val="22"/>
          <w:lang w:val="en-US"/>
        </w:rPr>
        <w:tab/>
      </w:r>
      <w:r w:rsidRPr="002E5071">
        <w:rPr>
          <w:sz w:val="22"/>
          <w:szCs w:val="22"/>
          <w:lang w:val="en-US"/>
        </w:rPr>
        <w:t>It's a good question and something that we're obviously looking at on a quarterly and yearly basis to assess the economic lives of our assets. Not long ago, we did an extensive exercise reviewing all of our fixed asset depreciation rate</w:t>
      </w:r>
      <w:r w:rsidR="00E27F73" w:rsidRPr="002E5071">
        <w:rPr>
          <w:sz w:val="22"/>
          <w:szCs w:val="22"/>
          <w:lang w:val="en-US"/>
        </w:rPr>
        <w:t>s</w:t>
      </w:r>
      <w:r w:rsidRPr="002E5071">
        <w:rPr>
          <w:sz w:val="22"/>
          <w:szCs w:val="22"/>
          <w:lang w:val="en-US"/>
        </w:rPr>
        <w:t xml:space="preserve"> through our external auditor, external independent fixed asset experts across the world, as well as our own vendors as well confirming the useful life of the assets </w:t>
      </w:r>
      <w:r w:rsidR="008F2396" w:rsidRPr="002E5071">
        <w:rPr>
          <w:sz w:val="22"/>
          <w:szCs w:val="22"/>
          <w:lang w:val="en-US"/>
        </w:rPr>
        <w:t>t</w:t>
      </w:r>
      <w:r w:rsidRPr="002E5071">
        <w:rPr>
          <w:sz w:val="22"/>
          <w:szCs w:val="22"/>
          <w:lang w:val="en-US"/>
        </w:rPr>
        <w:t xml:space="preserve">ogether with our team </w:t>
      </w:r>
      <w:r w:rsidR="00E27F73" w:rsidRPr="002E5071">
        <w:rPr>
          <w:sz w:val="22"/>
          <w:szCs w:val="22"/>
          <w:lang w:val="en-US"/>
        </w:rPr>
        <w:t>internally</w:t>
      </w:r>
      <w:r w:rsidR="008F2396" w:rsidRPr="002E5071">
        <w:rPr>
          <w:sz w:val="22"/>
          <w:szCs w:val="22"/>
          <w:lang w:val="en-US"/>
        </w:rPr>
        <w:t>. W</w:t>
      </w:r>
      <w:r w:rsidRPr="002E5071">
        <w:rPr>
          <w:sz w:val="22"/>
          <w:szCs w:val="22"/>
          <w:lang w:val="en-US"/>
        </w:rPr>
        <w:t>e did a revision</w:t>
      </w:r>
      <w:r w:rsidR="00E27F73" w:rsidRPr="002E5071">
        <w:rPr>
          <w:sz w:val="22"/>
          <w:szCs w:val="22"/>
          <w:lang w:val="en-US"/>
        </w:rPr>
        <w:t xml:space="preserve"> </w:t>
      </w:r>
      <w:r w:rsidRPr="002E5071">
        <w:rPr>
          <w:sz w:val="22"/>
          <w:szCs w:val="22"/>
          <w:lang w:val="en-US"/>
        </w:rPr>
        <w:t>a few years ago</w:t>
      </w:r>
      <w:r w:rsidR="00E27F73" w:rsidRPr="002E5071">
        <w:rPr>
          <w:sz w:val="22"/>
          <w:szCs w:val="22"/>
          <w:lang w:val="en-US"/>
        </w:rPr>
        <w:t>,</w:t>
      </w:r>
      <w:r w:rsidRPr="002E5071">
        <w:rPr>
          <w:sz w:val="22"/>
          <w:szCs w:val="22"/>
          <w:lang w:val="en-US"/>
        </w:rPr>
        <w:t xml:space="preserve"> and obviously</w:t>
      </w:r>
      <w:r w:rsidR="00E27F73" w:rsidRPr="002E5071">
        <w:rPr>
          <w:sz w:val="22"/>
          <w:szCs w:val="22"/>
          <w:lang w:val="en-US"/>
        </w:rPr>
        <w:t>,</w:t>
      </w:r>
      <w:r w:rsidRPr="002E5071">
        <w:rPr>
          <w:sz w:val="22"/>
          <w:szCs w:val="22"/>
          <w:lang w:val="en-US"/>
        </w:rPr>
        <w:t xml:space="preserve"> we assessed that every year as well. So ye</w:t>
      </w:r>
      <w:r w:rsidR="00E27F73" w:rsidRPr="002E5071">
        <w:rPr>
          <w:sz w:val="22"/>
          <w:szCs w:val="22"/>
          <w:lang w:val="en-US"/>
        </w:rPr>
        <w:t>s</w:t>
      </w:r>
      <w:r w:rsidRPr="002E5071">
        <w:rPr>
          <w:sz w:val="22"/>
          <w:szCs w:val="22"/>
          <w:lang w:val="en-US"/>
        </w:rPr>
        <w:t>, I think it's something that</w:t>
      </w:r>
      <w:r w:rsidR="00E27F73" w:rsidRPr="002E5071">
        <w:rPr>
          <w:sz w:val="22"/>
          <w:szCs w:val="22"/>
          <w:lang w:val="en-US"/>
        </w:rPr>
        <w:t xml:space="preserve"> </w:t>
      </w:r>
      <w:r w:rsidRPr="002E5071">
        <w:rPr>
          <w:sz w:val="22"/>
          <w:szCs w:val="22"/>
          <w:lang w:val="en-US"/>
        </w:rPr>
        <w:t xml:space="preserve">to obviously keep on top of. But at the moment, I don't think it has an impact in terms of our asset base. If anything, we've probably accelerated the depreciation of some of our </w:t>
      </w:r>
      <w:r w:rsidR="008F2396" w:rsidRPr="002E5071">
        <w:rPr>
          <w:sz w:val="22"/>
          <w:szCs w:val="22"/>
          <w:lang w:val="en-US"/>
        </w:rPr>
        <w:t>asset</w:t>
      </w:r>
      <w:r w:rsidR="00E27F73" w:rsidRPr="002E5071">
        <w:rPr>
          <w:sz w:val="22"/>
          <w:szCs w:val="22"/>
          <w:lang w:val="en-US"/>
        </w:rPr>
        <w:t xml:space="preserve"> </w:t>
      </w:r>
      <w:r w:rsidR="008F2396" w:rsidRPr="002E5071">
        <w:rPr>
          <w:sz w:val="22"/>
          <w:szCs w:val="22"/>
          <w:lang w:val="en-US"/>
        </w:rPr>
        <w:t>bases</w:t>
      </w:r>
      <w:r w:rsidRPr="002E5071">
        <w:rPr>
          <w:sz w:val="22"/>
          <w:szCs w:val="22"/>
          <w:lang w:val="en-US"/>
        </w:rPr>
        <w:t>.</w:t>
      </w:r>
      <w:r w:rsidR="00E27F73" w:rsidRPr="002E5071">
        <w:rPr>
          <w:sz w:val="22"/>
          <w:szCs w:val="22"/>
          <w:lang w:val="en-US"/>
        </w:rPr>
        <w:t xml:space="preserve"> </w:t>
      </w:r>
    </w:p>
    <w:p w14:paraId="121ED2E3" w14:textId="242BBF07"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Vijay Singh: </w:t>
      </w:r>
      <w:r w:rsidR="00141279">
        <w:rPr>
          <w:b/>
          <w:bCs/>
          <w:sz w:val="22"/>
          <w:szCs w:val="22"/>
          <w:lang w:val="en-US"/>
        </w:rPr>
        <w:tab/>
      </w:r>
      <w:r w:rsidR="00141279">
        <w:rPr>
          <w:b/>
          <w:bCs/>
          <w:sz w:val="22"/>
          <w:szCs w:val="22"/>
          <w:lang w:val="en-US"/>
        </w:rPr>
        <w:tab/>
      </w:r>
      <w:r w:rsidRPr="002E5071">
        <w:rPr>
          <w:sz w:val="22"/>
          <w:szCs w:val="22"/>
          <w:lang w:val="en-US"/>
        </w:rPr>
        <w:t>Perfect. Thank you. That's all from my end. </w:t>
      </w:r>
    </w:p>
    <w:p w14:paraId="15733680" w14:textId="7EAA904C"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Operator: </w:t>
      </w:r>
      <w:r w:rsidR="00141279">
        <w:rPr>
          <w:b/>
          <w:bCs/>
          <w:sz w:val="22"/>
          <w:szCs w:val="22"/>
          <w:lang w:val="en-US"/>
        </w:rPr>
        <w:tab/>
      </w:r>
      <w:r w:rsidRPr="002E5071">
        <w:rPr>
          <w:sz w:val="22"/>
          <w:szCs w:val="22"/>
          <w:lang w:val="en-US"/>
        </w:rPr>
        <w:t>Thank you. Our next question comes</w:t>
      </w:r>
      <w:r w:rsidR="00E27F73" w:rsidRPr="002E5071">
        <w:rPr>
          <w:sz w:val="22"/>
          <w:szCs w:val="22"/>
          <w:lang w:val="en-US"/>
        </w:rPr>
        <w:t xml:space="preserve"> from</w:t>
      </w:r>
      <w:r w:rsidRPr="002E5071">
        <w:rPr>
          <w:sz w:val="22"/>
          <w:szCs w:val="22"/>
          <w:lang w:val="en-US"/>
        </w:rPr>
        <w:t xml:space="preserve"> </w:t>
      </w:r>
      <w:r w:rsidR="00E27F73" w:rsidRPr="002E5071">
        <w:rPr>
          <w:sz w:val="22"/>
          <w:szCs w:val="22"/>
          <w:lang w:val="en-US"/>
        </w:rPr>
        <w:t>the</w:t>
      </w:r>
      <w:r w:rsidRPr="002E5071">
        <w:rPr>
          <w:sz w:val="22"/>
          <w:szCs w:val="22"/>
          <w:lang w:val="en-US"/>
        </w:rPr>
        <w:t xml:space="preserve"> line of Rob Skep</w:t>
      </w:r>
      <w:r w:rsidR="00E27F73" w:rsidRPr="002E5071">
        <w:rPr>
          <w:sz w:val="22"/>
          <w:szCs w:val="22"/>
          <w:lang w:val="en-US"/>
        </w:rPr>
        <w:t>per</w:t>
      </w:r>
      <w:r w:rsidRPr="002E5071">
        <w:rPr>
          <w:sz w:val="22"/>
          <w:szCs w:val="22"/>
          <w:lang w:val="en-US"/>
        </w:rPr>
        <w:t xml:space="preserve"> from Ashmore. Please go ahead. </w:t>
      </w:r>
    </w:p>
    <w:p w14:paraId="612A2F5F" w14:textId="6CB78059"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Rob Skepper: </w:t>
      </w:r>
      <w:r w:rsidR="00141279">
        <w:rPr>
          <w:b/>
          <w:bCs/>
          <w:sz w:val="22"/>
          <w:szCs w:val="22"/>
          <w:lang w:val="en-US"/>
        </w:rPr>
        <w:tab/>
      </w:r>
      <w:r w:rsidRPr="002E5071">
        <w:rPr>
          <w:sz w:val="22"/>
          <w:szCs w:val="22"/>
          <w:lang w:val="en-US"/>
        </w:rPr>
        <w:t>Hi there. Thanks very much for your time on the call today. Just a couple of questions from me</w:t>
      </w:r>
      <w:r w:rsidR="008F2396" w:rsidRPr="002E5071">
        <w:rPr>
          <w:sz w:val="22"/>
          <w:szCs w:val="22"/>
          <w:lang w:val="en-US"/>
        </w:rPr>
        <w:t>. Just want</w:t>
      </w:r>
      <w:r w:rsidRPr="002E5071">
        <w:rPr>
          <w:sz w:val="22"/>
          <w:szCs w:val="22"/>
          <w:lang w:val="en-US"/>
        </w:rPr>
        <w:t xml:space="preserve"> to ask around </w:t>
      </w:r>
      <w:r w:rsidR="00031076" w:rsidRPr="002E5071">
        <w:rPr>
          <w:sz w:val="22"/>
          <w:szCs w:val="22"/>
          <w:lang w:val="en-US"/>
        </w:rPr>
        <w:t>the competition</w:t>
      </w:r>
      <w:r w:rsidRPr="002E5071">
        <w:rPr>
          <w:sz w:val="22"/>
          <w:szCs w:val="22"/>
          <w:lang w:val="en-US"/>
        </w:rPr>
        <w:t>. It's obviously like kind of</w:t>
      </w:r>
      <w:r w:rsidR="00E27F73" w:rsidRPr="002E5071">
        <w:rPr>
          <w:sz w:val="22"/>
          <w:szCs w:val="22"/>
          <w:lang w:val="en-US"/>
        </w:rPr>
        <w:t xml:space="preserve"> t</w:t>
      </w:r>
      <w:r w:rsidRPr="002E5071">
        <w:rPr>
          <w:sz w:val="22"/>
          <w:szCs w:val="22"/>
          <w:lang w:val="en-US"/>
        </w:rPr>
        <w:t>he ownership of you guys have announced a little bit more details on the own ambitions for data centers</w:t>
      </w:r>
      <w:r w:rsidR="008F2396" w:rsidRPr="002E5071">
        <w:rPr>
          <w:sz w:val="22"/>
          <w:szCs w:val="22"/>
          <w:lang w:val="en-US"/>
        </w:rPr>
        <w:t>,</w:t>
      </w:r>
      <w:r w:rsidR="00031076" w:rsidRPr="002E5071">
        <w:rPr>
          <w:sz w:val="22"/>
          <w:szCs w:val="22"/>
          <w:lang w:val="en-US"/>
        </w:rPr>
        <w:t xml:space="preserve"> </w:t>
      </w:r>
      <w:r w:rsidRPr="002E5071">
        <w:rPr>
          <w:sz w:val="22"/>
          <w:szCs w:val="22"/>
          <w:lang w:val="en-US"/>
        </w:rPr>
        <w:t>$1 billion of CapEx throughout the region. Ye</w:t>
      </w:r>
      <w:r w:rsidR="00E27F73" w:rsidRPr="002E5071">
        <w:rPr>
          <w:sz w:val="22"/>
          <w:szCs w:val="22"/>
          <w:lang w:val="en-US"/>
        </w:rPr>
        <w:t>s</w:t>
      </w:r>
      <w:r w:rsidRPr="002E5071">
        <w:rPr>
          <w:sz w:val="22"/>
          <w:szCs w:val="22"/>
          <w:lang w:val="en-US"/>
        </w:rPr>
        <w:t xml:space="preserve">, I just wondered if you could comment on </w:t>
      </w:r>
      <w:r w:rsidR="00031076" w:rsidRPr="002E5071">
        <w:rPr>
          <w:sz w:val="22"/>
          <w:szCs w:val="22"/>
          <w:lang w:val="en-US"/>
        </w:rPr>
        <w:t xml:space="preserve">the </w:t>
      </w:r>
      <w:r w:rsidRPr="002E5071">
        <w:rPr>
          <w:sz w:val="22"/>
          <w:szCs w:val="22"/>
          <w:lang w:val="en-US"/>
        </w:rPr>
        <w:t>competition and also if there's any knowledge from any international players looking</w:t>
      </w:r>
      <w:r w:rsidR="008F2396" w:rsidRPr="002E5071">
        <w:rPr>
          <w:sz w:val="22"/>
          <w:szCs w:val="22"/>
          <w:lang w:val="en-US"/>
        </w:rPr>
        <w:t xml:space="preserve"> more at Qatar? A</w:t>
      </w:r>
      <w:r w:rsidRPr="002E5071">
        <w:rPr>
          <w:sz w:val="22"/>
          <w:szCs w:val="22"/>
          <w:lang w:val="en-US"/>
        </w:rPr>
        <w:t xml:space="preserve">nd </w:t>
      </w:r>
      <w:r w:rsidR="008F2396" w:rsidRPr="002E5071">
        <w:rPr>
          <w:sz w:val="22"/>
          <w:szCs w:val="22"/>
          <w:lang w:val="en-US"/>
        </w:rPr>
        <w:t>if they</w:t>
      </w:r>
      <w:r w:rsidRPr="002E5071">
        <w:rPr>
          <w:sz w:val="22"/>
          <w:szCs w:val="22"/>
          <w:lang w:val="en-US"/>
        </w:rPr>
        <w:t xml:space="preserve"> were</w:t>
      </w:r>
      <w:r w:rsidR="008F2396" w:rsidRPr="002E5071">
        <w:rPr>
          <w:sz w:val="22"/>
          <w:szCs w:val="22"/>
          <w:lang w:val="en-US"/>
        </w:rPr>
        <w:t>,</w:t>
      </w:r>
      <w:r w:rsidRPr="002E5071">
        <w:rPr>
          <w:sz w:val="22"/>
          <w:szCs w:val="22"/>
          <w:lang w:val="en-US"/>
        </w:rPr>
        <w:t xml:space="preserve"> what the</w:t>
      </w:r>
      <w:r w:rsidR="008F2396" w:rsidRPr="002E5071">
        <w:rPr>
          <w:sz w:val="22"/>
          <w:szCs w:val="22"/>
          <w:lang w:val="en-US"/>
        </w:rPr>
        <w:t xml:space="preserve"> </w:t>
      </w:r>
      <w:r w:rsidRPr="002E5071">
        <w:rPr>
          <w:sz w:val="22"/>
          <w:szCs w:val="22"/>
          <w:lang w:val="en-US"/>
        </w:rPr>
        <w:t>kind of barriers and frontage would be to kind of keep them</w:t>
      </w:r>
      <w:r w:rsidR="008F2396" w:rsidRPr="002E5071">
        <w:rPr>
          <w:sz w:val="22"/>
          <w:szCs w:val="22"/>
          <w:lang w:val="en-US"/>
        </w:rPr>
        <w:t xml:space="preserve"> away</w:t>
      </w:r>
      <w:r w:rsidR="00E27F73" w:rsidRPr="002E5071">
        <w:rPr>
          <w:sz w:val="22"/>
          <w:szCs w:val="22"/>
          <w:lang w:val="en-US"/>
        </w:rPr>
        <w:t>?</w:t>
      </w:r>
      <w:r w:rsidRPr="002E5071">
        <w:rPr>
          <w:sz w:val="22"/>
          <w:szCs w:val="22"/>
          <w:lang w:val="en-US"/>
        </w:rPr>
        <w:t> </w:t>
      </w:r>
    </w:p>
    <w:p w14:paraId="263D4B6E"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O</w:t>
      </w:r>
      <w:r w:rsidR="00E27F73" w:rsidRPr="002E5071">
        <w:rPr>
          <w:sz w:val="22"/>
          <w:szCs w:val="22"/>
          <w:lang w:val="en-US"/>
        </w:rPr>
        <w:t>kay.</w:t>
      </w:r>
      <w:r w:rsidRPr="002E5071">
        <w:rPr>
          <w:sz w:val="22"/>
          <w:szCs w:val="22"/>
          <w:lang w:val="en-US"/>
        </w:rPr>
        <w:t xml:space="preserve"> I can take that. So </w:t>
      </w:r>
      <w:r w:rsidR="00B22DE1" w:rsidRPr="002E5071">
        <w:rPr>
          <w:sz w:val="22"/>
          <w:szCs w:val="22"/>
          <w:lang w:val="en-US"/>
        </w:rPr>
        <w:t>a</w:t>
      </w:r>
      <w:r w:rsidR="00E27F73" w:rsidRPr="002E5071">
        <w:rPr>
          <w:sz w:val="22"/>
          <w:szCs w:val="22"/>
          <w:lang w:val="en-US"/>
        </w:rPr>
        <w:t xml:space="preserve"> </w:t>
      </w:r>
      <w:r w:rsidR="008F2396" w:rsidRPr="002E5071">
        <w:rPr>
          <w:sz w:val="22"/>
          <w:szCs w:val="22"/>
          <w:lang w:val="en-US"/>
        </w:rPr>
        <w:t>two-part</w:t>
      </w:r>
      <w:r w:rsidRPr="002E5071">
        <w:rPr>
          <w:sz w:val="22"/>
          <w:szCs w:val="22"/>
          <w:lang w:val="en-US"/>
        </w:rPr>
        <w:t xml:space="preserve"> question, first </w:t>
      </w:r>
      <w:r w:rsidR="00B22DE1" w:rsidRPr="002E5071">
        <w:rPr>
          <w:sz w:val="22"/>
          <w:szCs w:val="22"/>
          <w:lang w:val="en-US"/>
        </w:rPr>
        <w:t>Oo</w:t>
      </w:r>
      <w:r w:rsidRPr="002E5071">
        <w:rPr>
          <w:sz w:val="22"/>
          <w:szCs w:val="22"/>
          <w:lang w:val="en-US"/>
        </w:rPr>
        <w:t xml:space="preserve">redo and then </w:t>
      </w:r>
      <w:r w:rsidR="00E27F73" w:rsidRPr="002E5071">
        <w:rPr>
          <w:sz w:val="22"/>
          <w:szCs w:val="22"/>
          <w:lang w:val="en-US"/>
        </w:rPr>
        <w:t xml:space="preserve">the </w:t>
      </w:r>
      <w:r w:rsidRPr="002E5071">
        <w:rPr>
          <w:sz w:val="22"/>
          <w:szCs w:val="22"/>
          <w:lang w:val="en-US"/>
        </w:rPr>
        <w:t xml:space="preserve">international competition. When it comes to </w:t>
      </w:r>
      <w:r w:rsidR="00B22DE1" w:rsidRPr="002E5071">
        <w:rPr>
          <w:sz w:val="22"/>
          <w:szCs w:val="22"/>
          <w:lang w:val="en-US"/>
        </w:rPr>
        <w:t>Oo</w:t>
      </w:r>
      <w:r w:rsidRPr="002E5071">
        <w:rPr>
          <w:sz w:val="22"/>
          <w:szCs w:val="22"/>
          <w:lang w:val="en-US"/>
        </w:rPr>
        <w:t>redo, we've been at this</w:t>
      </w:r>
      <w:r w:rsidR="00E27F73" w:rsidRPr="002E5071">
        <w:rPr>
          <w:sz w:val="22"/>
          <w:szCs w:val="22"/>
          <w:lang w:val="en-US"/>
        </w:rPr>
        <w:t xml:space="preserve"> f</w:t>
      </w:r>
      <w:r w:rsidRPr="002E5071">
        <w:rPr>
          <w:sz w:val="22"/>
          <w:szCs w:val="22"/>
          <w:lang w:val="en-US"/>
        </w:rPr>
        <w:t>or a number of years now, obviously</w:t>
      </w:r>
      <w:r w:rsidR="008F2396" w:rsidRPr="002E5071">
        <w:rPr>
          <w:sz w:val="22"/>
          <w:szCs w:val="22"/>
          <w:lang w:val="en-US"/>
        </w:rPr>
        <w:t>,</w:t>
      </w:r>
      <w:r w:rsidRPr="002E5071">
        <w:rPr>
          <w:sz w:val="22"/>
          <w:szCs w:val="22"/>
          <w:lang w:val="en-US"/>
        </w:rPr>
        <w:t xml:space="preserve"> and we do take him seriously as a capable player in the market</w:t>
      </w:r>
      <w:r w:rsidR="008F2396" w:rsidRPr="002E5071">
        <w:rPr>
          <w:sz w:val="22"/>
          <w:szCs w:val="22"/>
          <w:lang w:val="en-US"/>
        </w:rPr>
        <w:t>,</w:t>
      </w:r>
      <w:r w:rsidRPr="002E5071">
        <w:rPr>
          <w:sz w:val="22"/>
          <w:szCs w:val="22"/>
          <w:lang w:val="en-US"/>
        </w:rPr>
        <w:t xml:space="preserve"> capable competitor. We do like our</w:t>
      </w:r>
      <w:r w:rsidR="00B22DE1" w:rsidRPr="002E5071">
        <w:rPr>
          <w:sz w:val="22"/>
          <w:szCs w:val="22"/>
          <w:lang w:val="en-US"/>
        </w:rPr>
        <w:t xml:space="preserve"> p</w:t>
      </w:r>
      <w:r w:rsidRPr="002E5071">
        <w:rPr>
          <w:sz w:val="22"/>
          <w:szCs w:val="22"/>
          <w:lang w:val="en-US"/>
        </w:rPr>
        <w:t>osition</w:t>
      </w:r>
      <w:r w:rsidR="008F2396" w:rsidRPr="002E5071">
        <w:rPr>
          <w:sz w:val="22"/>
          <w:szCs w:val="22"/>
          <w:lang w:val="en-US"/>
        </w:rPr>
        <w:t>,</w:t>
      </w:r>
      <w:r w:rsidRPr="002E5071">
        <w:rPr>
          <w:sz w:val="22"/>
          <w:szCs w:val="22"/>
          <w:lang w:val="en-US"/>
        </w:rPr>
        <w:t xml:space="preserve"> we're the leaders when it comes to data center</w:t>
      </w:r>
      <w:r w:rsidR="00B22DE1" w:rsidRPr="002E5071">
        <w:rPr>
          <w:sz w:val="22"/>
          <w:szCs w:val="22"/>
          <w:lang w:val="en-US"/>
        </w:rPr>
        <w:t xml:space="preserve"> s</w:t>
      </w:r>
      <w:r w:rsidRPr="002E5071">
        <w:rPr>
          <w:sz w:val="22"/>
          <w:szCs w:val="22"/>
          <w:lang w:val="en-US"/>
        </w:rPr>
        <w:t xml:space="preserve">ervices. It's our bread and butter. It's our core DNA and it sits squarely in the middle of our value proposition today. So everything that we do starts with data centers. </w:t>
      </w:r>
      <w:r w:rsidR="00B22DE1" w:rsidRPr="002E5071">
        <w:rPr>
          <w:sz w:val="22"/>
          <w:szCs w:val="22"/>
          <w:lang w:val="en-US"/>
        </w:rPr>
        <w:t>I</w:t>
      </w:r>
      <w:r w:rsidRPr="002E5071">
        <w:rPr>
          <w:sz w:val="22"/>
          <w:szCs w:val="22"/>
          <w:lang w:val="en-US"/>
        </w:rPr>
        <w:t>t's not an add-on service to anything else that we provide. So we'll continue to focus on it</w:t>
      </w:r>
      <w:r w:rsidR="00B22DE1" w:rsidRPr="002E5071">
        <w:rPr>
          <w:sz w:val="22"/>
          <w:szCs w:val="22"/>
          <w:lang w:val="en-US"/>
        </w:rPr>
        <w:t>. Oo</w:t>
      </w:r>
      <w:r w:rsidRPr="002E5071">
        <w:rPr>
          <w:sz w:val="22"/>
          <w:szCs w:val="22"/>
          <w:lang w:val="en-US"/>
        </w:rPr>
        <w:t>redo did announce</w:t>
      </w:r>
      <w:r w:rsidR="00B22DE1" w:rsidRPr="002E5071">
        <w:rPr>
          <w:sz w:val="22"/>
          <w:szCs w:val="22"/>
          <w:lang w:val="en-US"/>
        </w:rPr>
        <w:t xml:space="preserve"> t</w:t>
      </w:r>
      <w:r w:rsidRPr="002E5071">
        <w:rPr>
          <w:sz w:val="22"/>
          <w:szCs w:val="22"/>
          <w:lang w:val="en-US"/>
        </w:rPr>
        <w:t>he expansion across the region, they're going to be building a number of sites in Oma</w:t>
      </w:r>
      <w:r w:rsidR="008F2396" w:rsidRPr="002E5071">
        <w:rPr>
          <w:sz w:val="22"/>
          <w:szCs w:val="22"/>
          <w:lang w:val="en-US"/>
        </w:rPr>
        <w:t>n, you know t</w:t>
      </w:r>
      <w:r w:rsidRPr="002E5071">
        <w:rPr>
          <w:sz w:val="22"/>
          <w:szCs w:val="22"/>
          <w:lang w:val="en-US"/>
        </w:rPr>
        <w:t>elcos</w:t>
      </w:r>
      <w:r w:rsidR="008F2396" w:rsidRPr="002E5071">
        <w:rPr>
          <w:sz w:val="22"/>
          <w:szCs w:val="22"/>
          <w:lang w:val="en-US"/>
        </w:rPr>
        <w:t>,</w:t>
      </w:r>
      <w:r w:rsidRPr="002E5071">
        <w:rPr>
          <w:sz w:val="22"/>
          <w:szCs w:val="22"/>
          <w:lang w:val="en-US"/>
        </w:rPr>
        <w:t xml:space="preserve"> I believe across the world, they're all practicing this asset life strategy.</w:t>
      </w:r>
      <w:r w:rsidR="00B22DE1" w:rsidRPr="002E5071">
        <w:rPr>
          <w:sz w:val="22"/>
          <w:szCs w:val="22"/>
          <w:lang w:val="en-US"/>
        </w:rPr>
        <w:t xml:space="preserve"> T</w:t>
      </w:r>
      <w:r w:rsidRPr="002E5071">
        <w:rPr>
          <w:sz w:val="22"/>
          <w:szCs w:val="22"/>
          <w:lang w:val="en-US"/>
        </w:rPr>
        <w:t xml:space="preserve">hey will invest into future </w:t>
      </w:r>
      <w:r w:rsidR="00B22DE1" w:rsidRPr="002E5071">
        <w:rPr>
          <w:sz w:val="22"/>
          <w:szCs w:val="22"/>
          <w:lang w:val="en-US"/>
        </w:rPr>
        <w:t xml:space="preserve">product </w:t>
      </w:r>
      <w:r w:rsidR="008F2396" w:rsidRPr="002E5071">
        <w:rPr>
          <w:sz w:val="22"/>
          <w:szCs w:val="22"/>
          <w:lang w:val="en-US"/>
        </w:rPr>
        <w:t xml:space="preserve">lines </w:t>
      </w:r>
      <w:r w:rsidR="00B22DE1" w:rsidRPr="002E5071">
        <w:rPr>
          <w:sz w:val="22"/>
          <w:szCs w:val="22"/>
          <w:lang w:val="en-US"/>
        </w:rPr>
        <w:t>a</w:t>
      </w:r>
      <w:r w:rsidRPr="002E5071">
        <w:rPr>
          <w:sz w:val="22"/>
          <w:szCs w:val="22"/>
          <w:lang w:val="en-US"/>
        </w:rPr>
        <w:t xml:space="preserve">nd business units that will help them compensate for the declining </w:t>
      </w:r>
      <w:r w:rsidR="008F2396" w:rsidRPr="002E5071">
        <w:rPr>
          <w:sz w:val="22"/>
          <w:szCs w:val="22"/>
          <w:lang w:val="en-US"/>
        </w:rPr>
        <w:t>ARPUs</w:t>
      </w:r>
      <w:r w:rsidR="00BA66B7" w:rsidRPr="002E5071">
        <w:rPr>
          <w:sz w:val="22"/>
          <w:szCs w:val="22"/>
          <w:lang w:val="en-US"/>
        </w:rPr>
        <w:t>, the declining telcos,</w:t>
      </w:r>
      <w:r w:rsidRPr="002E5071">
        <w:rPr>
          <w:sz w:val="22"/>
          <w:szCs w:val="22"/>
          <w:lang w:val="en-US"/>
        </w:rPr>
        <w:t xml:space="preserve"> or challenge telco revenues. So it's a natural move</w:t>
      </w:r>
      <w:r w:rsidR="00BA66B7" w:rsidRPr="002E5071">
        <w:rPr>
          <w:sz w:val="22"/>
          <w:szCs w:val="22"/>
          <w:lang w:val="en-US"/>
        </w:rPr>
        <w:t>,</w:t>
      </w:r>
      <w:r w:rsidRPr="002E5071">
        <w:rPr>
          <w:sz w:val="22"/>
          <w:szCs w:val="22"/>
          <w:lang w:val="en-US"/>
        </w:rPr>
        <w:t xml:space="preserve"> I believe</w:t>
      </w:r>
      <w:r w:rsidR="00BA66B7" w:rsidRPr="002E5071">
        <w:rPr>
          <w:sz w:val="22"/>
          <w:szCs w:val="22"/>
          <w:lang w:val="en-US"/>
        </w:rPr>
        <w:t>,</w:t>
      </w:r>
      <w:r w:rsidRPr="002E5071">
        <w:rPr>
          <w:sz w:val="22"/>
          <w:szCs w:val="22"/>
          <w:lang w:val="en-US"/>
        </w:rPr>
        <w:t xml:space="preserve"> we're seeing this all</w:t>
      </w:r>
      <w:r w:rsidR="00B22DE1" w:rsidRPr="002E5071">
        <w:rPr>
          <w:sz w:val="22"/>
          <w:szCs w:val="22"/>
          <w:lang w:val="en-US"/>
        </w:rPr>
        <w:t xml:space="preserve"> o</w:t>
      </w:r>
      <w:r w:rsidRPr="002E5071">
        <w:rPr>
          <w:sz w:val="22"/>
          <w:szCs w:val="22"/>
          <w:lang w:val="en-US"/>
        </w:rPr>
        <w:t xml:space="preserve">ver the world. </w:t>
      </w:r>
      <w:r w:rsidR="008F2396" w:rsidRPr="002E5071">
        <w:rPr>
          <w:sz w:val="22"/>
          <w:szCs w:val="22"/>
          <w:lang w:val="en-US"/>
        </w:rPr>
        <w:t>Again,</w:t>
      </w:r>
      <w:r w:rsidRPr="002E5071">
        <w:rPr>
          <w:sz w:val="22"/>
          <w:szCs w:val="22"/>
          <w:lang w:val="en-US"/>
        </w:rPr>
        <w:t xml:space="preserve"> we do not take them lightly, but we like where we stand because this is squarely what we do</w:t>
      </w:r>
      <w:r w:rsidR="00B22DE1" w:rsidRPr="002E5071">
        <w:rPr>
          <w:sz w:val="22"/>
          <w:szCs w:val="22"/>
          <w:lang w:val="en-US"/>
        </w:rPr>
        <w:t xml:space="preserve"> f</w:t>
      </w:r>
      <w:r w:rsidRPr="002E5071">
        <w:rPr>
          <w:sz w:val="22"/>
          <w:szCs w:val="22"/>
          <w:lang w:val="en-US"/>
        </w:rPr>
        <w:t xml:space="preserve">or a living, this is our core DNA. And as you all well know, it's </w:t>
      </w:r>
    </w:p>
    <w:p w14:paraId="067B217E" w14:textId="77777777" w:rsidR="00141279" w:rsidRDefault="00141279" w:rsidP="00141279">
      <w:pPr>
        <w:pStyle w:val="paragraph"/>
        <w:spacing w:before="240" w:after="200"/>
        <w:ind w:left="2160" w:hanging="2160"/>
        <w:jc w:val="both"/>
        <w:rPr>
          <w:sz w:val="22"/>
          <w:szCs w:val="22"/>
          <w:lang w:val="en-US"/>
        </w:rPr>
      </w:pPr>
    </w:p>
    <w:p w14:paraId="3CD807BA" w14:textId="1883770E" w:rsidR="00B22DE1" w:rsidRPr="00141279" w:rsidRDefault="00501D40" w:rsidP="00141279">
      <w:pPr>
        <w:pStyle w:val="paragraph"/>
        <w:spacing w:before="240" w:after="200"/>
        <w:ind w:left="2160"/>
        <w:jc w:val="both"/>
        <w:rPr>
          <w:b/>
          <w:bCs/>
          <w:sz w:val="22"/>
          <w:szCs w:val="22"/>
          <w:lang w:val="en-US"/>
        </w:rPr>
      </w:pPr>
      <w:r w:rsidRPr="002E5071">
        <w:rPr>
          <w:sz w:val="22"/>
          <w:szCs w:val="22"/>
          <w:lang w:val="en-US"/>
        </w:rPr>
        <w:t xml:space="preserve">not a data center. It's not just a building and real estate, it's a </w:t>
      </w:r>
      <w:r w:rsidR="00B22DE1" w:rsidRPr="002E5071">
        <w:rPr>
          <w:sz w:val="22"/>
          <w:szCs w:val="22"/>
          <w:lang w:val="en-US"/>
        </w:rPr>
        <w:t>purpose-built</w:t>
      </w:r>
      <w:r w:rsidR="00BA66B7" w:rsidRPr="002E5071">
        <w:rPr>
          <w:sz w:val="22"/>
          <w:szCs w:val="22"/>
          <w:lang w:val="en-US"/>
        </w:rPr>
        <w:t xml:space="preserve"> </w:t>
      </w:r>
      <w:r w:rsidR="008F2396" w:rsidRPr="002E5071">
        <w:rPr>
          <w:sz w:val="22"/>
          <w:szCs w:val="22"/>
          <w:lang w:val="en-US"/>
        </w:rPr>
        <w:t>IT</w:t>
      </w:r>
      <w:r w:rsidR="00BA66B7" w:rsidRPr="002E5071">
        <w:rPr>
          <w:sz w:val="22"/>
          <w:szCs w:val="22"/>
          <w:lang w:val="en-US"/>
        </w:rPr>
        <w:t xml:space="preserve"> centric</w:t>
      </w:r>
      <w:r w:rsidR="008F2396" w:rsidRPr="002E5071">
        <w:rPr>
          <w:sz w:val="22"/>
          <w:szCs w:val="22"/>
          <w:lang w:val="en-US"/>
        </w:rPr>
        <w:t xml:space="preserve"> </w:t>
      </w:r>
      <w:r w:rsidRPr="002E5071">
        <w:rPr>
          <w:sz w:val="22"/>
          <w:szCs w:val="22"/>
          <w:lang w:val="en-US"/>
        </w:rPr>
        <w:t>MEP heavy critical infrastructure, highly available, tight security building that's built from the ground up to host</w:t>
      </w:r>
      <w:r w:rsidR="00B22DE1" w:rsidRPr="002E5071">
        <w:rPr>
          <w:sz w:val="22"/>
          <w:szCs w:val="22"/>
          <w:lang w:val="en-US"/>
        </w:rPr>
        <w:t xml:space="preserve"> c</w:t>
      </w:r>
      <w:r w:rsidRPr="002E5071">
        <w:rPr>
          <w:sz w:val="22"/>
          <w:szCs w:val="22"/>
          <w:lang w:val="en-US"/>
        </w:rPr>
        <w:t>ritical IT mission environments and workloads</w:t>
      </w:r>
      <w:r w:rsidR="00B22DE1" w:rsidRPr="002E5071">
        <w:rPr>
          <w:sz w:val="22"/>
          <w:szCs w:val="22"/>
          <w:lang w:val="en-US"/>
        </w:rPr>
        <w:t>.</w:t>
      </w:r>
      <w:r w:rsidRPr="002E5071">
        <w:rPr>
          <w:sz w:val="22"/>
          <w:szCs w:val="22"/>
          <w:lang w:val="en-US"/>
        </w:rPr>
        <w:t xml:space="preserve"> </w:t>
      </w:r>
      <w:r w:rsidR="00B22DE1" w:rsidRPr="002E5071">
        <w:rPr>
          <w:sz w:val="22"/>
          <w:szCs w:val="22"/>
          <w:lang w:val="en-US"/>
        </w:rPr>
        <w:t>S</w:t>
      </w:r>
      <w:r w:rsidRPr="002E5071">
        <w:rPr>
          <w:sz w:val="22"/>
          <w:szCs w:val="22"/>
          <w:lang w:val="en-US"/>
        </w:rPr>
        <w:t>o that's why we like our approach to data centers</w:t>
      </w:r>
      <w:r w:rsidR="00BA66B7" w:rsidRPr="002E5071">
        <w:rPr>
          <w:sz w:val="22"/>
          <w:szCs w:val="22"/>
          <w:lang w:val="en-US"/>
        </w:rPr>
        <w:t>, w</w:t>
      </w:r>
      <w:r w:rsidRPr="002E5071">
        <w:rPr>
          <w:sz w:val="22"/>
          <w:szCs w:val="22"/>
          <w:lang w:val="en-US"/>
        </w:rPr>
        <w:t>e like where</w:t>
      </w:r>
      <w:r w:rsidR="00B22DE1" w:rsidRPr="002E5071">
        <w:rPr>
          <w:sz w:val="22"/>
          <w:szCs w:val="22"/>
          <w:lang w:val="en-US"/>
        </w:rPr>
        <w:t xml:space="preserve"> t</w:t>
      </w:r>
      <w:r w:rsidRPr="002E5071">
        <w:rPr>
          <w:sz w:val="22"/>
          <w:szCs w:val="22"/>
          <w:lang w:val="en-US"/>
        </w:rPr>
        <w:t>he future sits for</w:t>
      </w:r>
      <w:r w:rsidR="00B22DE1" w:rsidRPr="002E5071">
        <w:rPr>
          <w:sz w:val="22"/>
          <w:szCs w:val="22"/>
          <w:lang w:val="en-US"/>
        </w:rPr>
        <w:t xml:space="preserve"> u</w:t>
      </w:r>
      <w:r w:rsidRPr="002E5071">
        <w:rPr>
          <w:sz w:val="22"/>
          <w:szCs w:val="22"/>
          <w:lang w:val="en-US"/>
        </w:rPr>
        <w:t>s</w:t>
      </w:r>
      <w:r w:rsidR="00B22DE1" w:rsidRPr="002E5071">
        <w:rPr>
          <w:sz w:val="22"/>
          <w:szCs w:val="22"/>
          <w:lang w:val="en-US"/>
        </w:rPr>
        <w:t>.</w:t>
      </w:r>
      <w:r w:rsidRPr="002E5071">
        <w:rPr>
          <w:sz w:val="22"/>
          <w:szCs w:val="22"/>
          <w:lang w:val="en-US"/>
        </w:rPr>
        <w:t xml:space="preserve"> I think the market can afford</w:t>
      </w:r>
      <w:r w:rsidR="00B22DE1" w:rsidRPr="002E5071">
        <w:rPr>
          <w:sz w:val="22"/>
          <w:szCs w:val="22"/>
          <w:lang w:val="en-US"/>
        </w:rPr>
        <w:t xml:space="preserve"> </w:t>
      </w:r>
      <w:r w:rsidR="00577470" w:rsidRPr="002E5071">
        <w:rPr>
          <w:sz w:val="22"/>
          <w:szCs w:val="22"/>
          <w:lang w:val="en-US"/>
        </w:rPr>
        <w:t xml:space="preserve">to </w:t>
      </w:r>
      <w:r w:rsidR="00B22DE1" w:rsidRPr="002E5071">
        <w:rPr>
          <w:sz w:val="22"/>
          <w:szCs w:val="22"/>
          <w:lang w:val="en-US"/>
        </w:rPr>
        <w:t>h</w:t>
      </w:r>
      <w:r w:rsidRPr="002E5071">
        <w:rPr>
          <w:sz w:val="22"/>
          <w:szCs w:val="22"/>
          <w:lang w:val="en-US"/>
        </w:rPr>
        <w:t xml:space="preserve">ave multiple horses in this race, but </w:t>
      </w:r>
      <w:r w:rsidR="00BA66B7" w:rsidRPr="002E5071">
        <w:rPr>
          <w:sz w:val="22"/>
          <w:szCs w:val="22"/>
          <w:lang w:val="en-US"/>
        </w:rPr>
        <w:t>as far as</w:t>
      </w:r>
      <w:r w:rsidRPr="002E5071">
        <w:rPr>
          <w:sz w:val="22"/>
          <w:szCs w:val="22"/>
          <w:lang w:val="en-US"/>
        </w:rPr>
        <w:t xml:space="preserve"> things are concerned</w:t>
      </w:r>
      <w:r w:rsidR="00B22DE1" w:rsidRPr="002E5071">
        <w:rPr>
          <w:sz w:val="22"/>
          <w:szCs w:val="22"/>
          <w:lang w:val="en-US"/>
        </w:rPr>
        <w:t>, w</w:t>
      </w:r>
      <w:r w:rsidRPr="002E5071">
        <w:rPr>
          <w:sz w:val="22"/>
          <w:szCs w:val="22"/>
          <w:lang w:val="en-US"/>
        </w:rPr>
        <w:t xml:space="preserve">e like </w:t>
      </w:r>
      <w:r w:rsidR="00B22DE1" w:rsidRPr="002E5071">
        <w:rPr>
          <w:sz w:val="22"/>
          <w:szCs w:val="22"/>
          <w:lang w:val="en-US"/>
        </w:rPr>
        <w:t>where w</w:t>
      </w:r>
      <w:r w:rsidRPr="002E5071">
        <w:rPr>
          <w:sz w:val="22"/>
          <w:szCs w:val="22"/>
          <w:lang w:val="en-US"/>
        </w:rPr>
        <w:t>e sit today. This is for the local competition</w:t>
      </w:r>
      <w:r w:rsidR="00B22DE1" w:rsidRPr="002E5071">
        <w:rPr>
          <w:sz w:val="22"/>
          <w:szCs w:val="22"/>
          <w:lang w:val="en-US"/>
        </w:rPr>
        <w:t>.</w:t>
      </w:r>
    </w:p>
    <w:p w14:paraId="7A3DA566" w14:textId="0B45B90D" w:rsidR="00501D40" w:rsidRPr="002E5071" w:rsidRDefault="00B22DE1" w:rsidP="002E5071">
      <w:pPr>
        <w:pStyle w:val="paragraph"/>
        <w:spacing w:before="240" w:after="200"/>
        <w:ind w:left="2160"/>
        <w:jc w:val="both"/>
        <w:rPr>
          <w:sz w:val="22"/>
          <w:szCs w:val="22"/>
          <w:lang w:val="en-US"/>
        </w:rPr>
      </w:pPr>
      <w:r w:rsidRPr="002E5071">
        <w:rPr>
          <w:sz w:val="22"/>
          <w:szCs w:val="22"/>
          <w:lang w:val="en-US"/>
        </w:rPr>
        <w:t>G</w:t>
      </w:r>
      <w:r w:rsidR="00501D40" w:rsidRPr="002E5071">
        <w:rPr>
          <w:sz w:val="22"/>
          <w:szCs w:val="22"/>
          <w:lang w:val="en-US"/>
        </w:rPr>
        <w:t>lobal competition. Unlike other markets, when we look at Egypt and we've bee</w:t>
      </w:r>
      <w:r w:rsidRPr="002E5071">
        <w:rPr>
          <w:sz w:val="22"/>
          <w:szCs w:val="22"/>
          <w:lang w:val="en-US"/>
        </w:rPr>
        <w:t>n</w:t>
      </w:r>
      <w:r w:rsidR="00501D40" w:rsidRPr="002E5071">
        <w:rPr>
          <w:sz w:val="22"/>
          <w:szCs w:val="22"/>
          <w:lang w:val="en-US"/>
        </w:rPr>
        <w:t xml:space="preserve"> scanning the horizon from Morocco through Iraq, going through GCC markets</w:t>
      </w:r>
      <w:r w:rsidR="00577470" w:rsidRPr="002E5071">
        <w:rPr>
          <w:sz w:val="22"/>
          <w:szCs w:val="22"/>
          <w:lang w:val="en-US"/>
        </w:rPr>
        <w:t>, w</w:t>
      </w:r>
      <w:r w:rsidR="00501D40" w:rsidRPr="002E5071">
        <w:rPr>
          <w:sz w:val="22"/>
          <w:szCs w:val="22"/>
          <w:lang w:val="en-US"/>
        </w:rPr>
        <w:t>e've seen</w:t>
      </w:r>
      <w:r w:rsidRPr="002E5071">
        <w:rPr>
          <w:sz w:val="22"/>
          <w:szCs w:val="22"/>
          <w:lang w:val="en-US"/>
        </w:rPr>
        <w:t xml:space="preserve"> </w:t>
      </w:r>
      <w:r w:rsidR="00501D40" w:rsidRPr="002E5071">
        <w:rPr>
          <w:sz w:val="22"/>
          <w:szCs w:val="22"/>
          <w:lang w:val="en-US"/>
        </w:rPr>
        <w:t xml:space="preserve">what regional </w:t>
      </w:r>
      <w:r w:rsidRPr="002E5071">
        <w:rPr>
          <w:sz w:val="22"/>
          <w:szCs w:val="22"/>
          <w:lang w:val="en-US"/>
        </w:rPr>
        <w:t>c</w:t>
      </w:r>
      <w:r w:rsidR="00501D40" w:rsidRPr="002E5071">
        <w:rPr>
          <w:sz w:val="22"/>
          <w:szCs w:val="22"/>
          <w:lang w:val="en-US"/>
        </w:rPr>
        <w:t>ompetition is doing</w:t>
      </w:r>
      <w:r w:rsidR="00BA66B7" w:rsidRPr="002E5071">
        <w:rPr>
          <w:sz w:val="22"/>
          <w:szCs w:val="22"/>
          <w:lang w:val="en-US"/>
        </w:rPr>
        <w:t>,</w:t>
      </w:r>
      <w:r w:rsidR="00501D40" w:rsidRPr="002E5071">
        <w:rPr>
          <w:sz w:val="22"/>
          <w:szCs w:val="22"/>
          <w:lang w:val="en-US"/>
        </w:rPr>
        <w:t xml:space="preserve"> where they're expanding</w:t>
      </w:r>
      <w:r w:rsidR="00BA66B7" w:rsidRPr="002E5071">
        <w:rPr>
          <w:sz w:val="22"/>
          <w:szCs w:val="22"/>
          <w:lang w:val="en-US"/>
        </w:rPr>
        <w:t>,</w:t>
      </w:r>
      <w:r w:rsidR="00501D40" w:rsidRPr="002E5071">
        <w:rPr>
          <w:sz w:val="22"/>
          <w:szCs w:val="22"/>
          <w:lang w:val="en-US"/>
        </w:rPr>
        <w:t xml:space="preserve"> w</w:t>
      </w:r>
      <w:r w:rsidR="00BA66B7" w:rsidRPr="002E5071">
        <w:rPr>
          <w:sz w:val="22"/>
          <w:szCs w:val="22"/>
          <w:lang w:val="en-US"/>
        </w:rPr>
        <w:t>here</w:t>
      </w:r>
      <w:r w:rsidR="00501D40" w:rsidRPr="002E5071">
        <w:rPr>
          <w:sz w:val="22"/>
          <w:szCs w:val="22"/>
          <w:lang w:val="en-US"/>
        </w:rPr>
        <w:t xml:space="preserve"> their building nodes</w:t>
      </w:r>
      <w:r w:rsidR="00577470" w:rsidRPr="002E5071">
        <w:rPr>
          <w:sz w:val="22"/>
          <w:szCs w:val="22"/>
          <w:lang w:val="en-US"/>
        </w:rPr>
        <w:t>.</w:t>
      </w:r>
      <w:r w:rsidR="00501D40" w:rsidRPr="002E5071">
        <w:rPr>
          <w:sz w:val="22"/>
          <w:szCs w:val="22"/>
          <w:lang w:val="en-US"/>
        </w:rPr>
        <w:t xml:space="preserve"> </w:t>
      </w:r>
      <w:r w:rsidR="00577470" w:rsidRPr="002E5071">
        <w:rPr>
          <w:sz w:val="22"/>
          <w:szCs w:val="22"/>
          <w:lang w:val="en-US"/>
        </w:rPr>
        <w:t>A</w:t>
      </w:r>
      <w:r w:rsidR="00501D40" w:rsidRPr="002E5071">
        <w:rPr>
          <w:sz w:val="22"/>
          <w:szCs w:val="22"/>
          <w:lang w:val="en-US"/>
        </w:rPr>
        <w:t>nd we're seeing where the global players, whether it be it from North America or Europe, where they're expanding as well and we're looking at</w:t>
      </w:r>
      <w:r w:rsidRPr="002E5071">
        <w:rPr>
          <w:sz w:val="22"/>
          <w:szCs w:val="22"/>
          <w:lang w:val="en-US"/>
        </w:rPr>
        <w:t xml:space="preserve"> </w:t>
      </w:r>
      <w:r w:rsidR="00501D40" w:rsidRPr="002E5071">
        <w:rPr>
          <w:sz w:val="22"/>
          <w:szCs w:val="22"/>
          <w:lang w:val="en-US"/>
        </w:rPr>
        <w:t>what vehicles do they follow when they invest in new markets. Those same vehicles don't squarely apply to Qatar, so for a large North American</w:t>
      </w:r>
      <w:r w:rsidRPr="002E5071">
        <w:rPr>
          <w:sz w:val="22"/>
          <w:szCs w:val="22"/>
          <w:lang w:val="en-US"/>
        </w:rPr>
        <w:t xml:space="preserve"> </w:t>
      </w:r>
      <w:r w:rsidR="00BA66B7" w:rsidRPr="002E5071">
        <w:rPr>
          <w:sz w:val="22"/>
          <w:szCs w:val="22"/>
          <w:lang w:val="en-US"/>
        </w:rPr>
        <w:t xml:space="preserve">player </w:t>
      </w:r>
      <w:r w:rsidRPr="002E5071">
        <w:rPr>
          <w:sz w:val="22"/>
          <w:szCs w:val="22"/>
          <w:lang w:val="en-US"/>
        </w:rPr>
        <w:t>t</w:t>
      </w:r>
      <w:r w:rsidR="00501D40" w:rsidRPr="002E5071">
        <w:rPr>
          <w:sz w:val="22"/>
          <w:szCs w:val="22"/>
          <w:lang w:val="en-US"/>
        </w:rPr>
        <w:t xml:space="preserve">o come with </w:t>
      </w:r>
      <w:r w:rsidR="00577470" w:rsidRPr="002E5071">
        <w:rPr>
          <w:sz w:val="22"/>
          <w:szCs w:val="22"/>
          <w:lang w:val="en-US"/>
        </w:rPr>
        <w:t>Qatar</w:t>
      </w:r>
      <w:r w:rsidR="00501D40" w:rsidRPr="002E5071">
        <w:rPr>
          <w:sz w:val="22"/>
          <w:szCs w:val="22"/>
          <w:lang w:val="en-US"/>
        </w:rPr>
        <w:t>, they do need a Qatari capable data center, Qatari partner on the front end of the deal. This is</w:t>
      </w:r>
      <w:r w:rsidRPr="002E5071">
        <w:rPr>
          <w:sz w:val="22"/>
          <w:szCs w:val="22"/>
          <w:lang w:val="en-US"/>
        </w:rPr>
        <w:t xml:space="preserve"> n</w:t>
      </w:r>
      <w:r w:rsidR="00501D40" w:rsidRPr="002E5071">
        <w:rPr>
          <w:sz w:val="22"/>
          <w:szCs w:val="22"/>
          <w:lang w:val="en-US"/>
        </w:rPr>
        <w:t xml:space="preserve">ot only for the investment and the local technical </w:t>
      </w:r>
      <w:r w:rsidRPr="002E5071">
        <w:rPr>
          <w:sz w:val="22"/>
          <w:szCs w:val="22"/>
          <w:lang w:val="en-US"/>
        </w:rPr>
        <w:t>know-how</w:t>
      </w:r>
      <w:r w:rsidR="00501D40" w:rsidRPr="002E5071">
        <w:rPr>
          <w:sz w:val="22"/>
          <w:szCs w:val="22"/>
          <w:lang w:val="en-US"/>
        </w:rPr>
        <w:t>, but it's also because of</w:t>
      </w:r>
      <w:r w:rsidR="00577470" w:rsidRPr="002E5071">
        <w:rPr>
          <w:sz w:val="22"/>
          <w:szCs w:val="22"/>
          <w:lang w:val="en-US"/>
        </w:rPr>
        <w:t>…</w:t>
      </w:r>
      <w:r w:rsidR="00501D40" w:rsidRPr="002E5071">
        <w:rPr>
          <w:sz w:val="22"/>
          <w:szCs w:val="22"/>
          <w:lang w:val="en-US"/>
        </w:rPr>
        <w:t>simply speaking, it's the red tape that comes along with building a data center with getting it up and ready in time. And we've been there</w:t>
      </w:r>
      <w:r w:rsidR="00577470" w:rsidRPr="002E5071">
        <w:rPr>
          <w:sz w:val="22"/>
          <w:szCs w:val="22"/>
          <w:lang w:val="en-US"/>
        </w:rPr>
        <w:t>, w</w:t>
      </w:r>
      <w:r w:rsidR="00501D40" w:rsidRPr="002E5071">
        <w:rPr>
          <w:sz w:val="22"/>
          <w:szCs w:val="22"/>
          <w:lang w:val="en-US"/>
        </w:rPr>
        <w:t>e've done that. We've done it multiple times during the difficult COVID era. So we're very comfortably</w:t>
      </w:r>
      <w:r w:rsidRPr="002E5071">
        <w:rPr>
          <w:sz w:val="22"/>
          <w:szCs w:val="22"/>
          <w:lang w:val="en-US"/>
        </w:rPr>
        <w:t xml:space="preserve"> s</w:t>
      </w:r>
      <w:r w:rsidR="00501D40" w:rsidRPr="002E5071">
        <w:rPr>
          <w:sz w:val="22"/>
          <w:szCs w:val="22"/>
          <w:lang w:val="en-US"/>
        </w:rPr>
        <w:t>ituated to work with international players if it makes sense</w:t>
      </w:r>
      <w:r w:rsidR="00577470" w:rsidRPr="002E5071">
        <w:rPr>
          <w:sz w:val="22"/>
          <w:szCs w:val="22"/>
          <w:lang w:val="en-US"/>
        </w:rPr>
        <w:t>. I</w:t>
      </w:r>
      <w:r w:rsidR="00501D40" w:rsidRPr="002E5071">
        <w:rPr>
          <w:sz w:val="22"/>
          <w:szCs w:val="22"/>
          <w:lang w:val="en-US"/>
        </w:rPr>
        <w:t>f the business</w:t>
      </w:r>
      <w:r w:rsidR="00577470" w:rsidRPr="002E5071">
        <w:rPr>
          <w:sz w:val="22"/>
          <w:szCs w:val="22"/>
          <w:lang w:val="en-US"/>
        </w:rPr>
        <w:t xml:space="preserve"> </w:t>
      </w:r>
      <w:r w:rsidR="00BA66B7" w:rsidRPr="002E5071">
        <w:rPr>
          <w:sz w:val="22"/>
          <w:szCs w:val="22"/>
          <w:lang w:val="en-US"/>
        </w:rPr>
        <w:t>case</w:t>
      </w:r>
      <w:r w:rsidR="00501D40" w:rsidRPr="002E5071">
        <w:rPr>
          <w:sz w:val="22"/>
          <w:szCs w:val="22"/>
          <w:lang w:val="en-US"/>
        </w:rPr>
        <w:t xml:space="preserve"> makes sense</w:t>
      </w:r>
      <w:r w:rsidR="00577470" w:rsidRPr="002E5071">
        <w:rPr>
          <w:sz w:val="22"/>
          <w:szCs w:val="22"/>
          <w:lang w:val="en-US"/>
        </w:rPr>
        <w:t>,</w:t>
      </w:r>
      <w:r w:rsidR="00501D40" w:rsidRPr="002E5071">
        <w:rPr>
          <w:sz w:val="22"/>
          <w:szCs w:val="22"/>
          <w:lang w:val="en-US"/>
        </w:rPr>
        <w:t xml:space="preserve"> if the value they bring, if the savings they bring makes sense</w:t>
      </w:r>
      <w:r w:rsidR="00577470" w:rsidRPr="002E5071">
        <w:rPr>
          <w:sz w:val="22"/>
          <w:szCs w:val="22"/>
          <w:lang w:val="en-US"/>
        </w:rPr>
        <w:t>, w</w:t>
      </w:r>
      <w:r w:rsidR="00501D40" w:rsidRPr="002E5071">
        <w:rPr>
          <w:sz w:val="22"/>
          <w:szCs w:val="22"/>
          <w:lang w:val="en-US"/>
        </w:rPr>
        <w:t>e will be at the forefront of this wave. But as far</w:t>
      </w:r>
      <w:r w:rsidRPr="002E5071">
        <w:rPr>
          <w:sz w:val="22"/>
          <w:szCs w:val="22"/>
          <w:lang w:val="en-US"/>
        </w:rPr>
        <w:t xml:space="preserve"> a</w:t>
      </w:r>
      <w:r w:rsidR="00501D40" w:rsidRPr="002E5071">
        <w:rPr>
          <w:sz w:val="22"/>
          <w:szCs w:val="22"/>
          <w:lang w:val="en-US"/>
        </w:rPr>
        <w:t>s international players</w:t>
      </w:r>
      <w:r w:rsidR="00577470" w:rsidRPr="002E5071">
        <w:rPr>
          <w:sz w:val="22"/>
          <w:szCs w:val="22"/>
          <w:lang w:val="en-US"/>
        </w:rPr>
        <w:t xml:space="preserve"> </w:t>
      </w:r>
      <w:r w:rsidR="00501D40" w:rsidRPr="002E5071">
        <w:rPr>
          <w:sz w:val="22"/>
          <w:szCs w:val="22"/>
          <w:lang w:val="en-US"/>
        </w:rPr>
        <w:t>moving on their own</w:t>
      </w:r>
      <w:r w:rsidRPr="002E5071">
        <w:rPr>
          <w:sz w:val="22"/>
          <w:szCs w:val="22"/>
          <w:lang w:val="en-US"/>
        </w:rPr>
        <w:t>, t</w:t>
      </w:r>
      <w:r w:rsidR="00501D40" w:rsidRPr="002E5071">
        <w:rPr>
          <w:sz w:val="22"/>
          <w:szCs w:val="22"/>
          <w:lang w:val="en-US"/>
        </w:rPr>
        <w:t>hat's we don't foresee that happening in Qatar anytime</w:t>
      </w:r>
      <w:r w:rsidR="00577470" w:rsidRPr="002E5071">
        <w:rPr>
          <w:sz w:val="22"/>
          <w:szCs w:val="22"/>
          <w:lang w:val="en-US"/>
        </w:rPr>
        <w:t xml:space="preserve"> soon</w:t>
      </w:r>
      <w:r w:rsidR="00501D40" w:rsidRPr="002E5071">
        <w:rPr>
          <w:sz w:val="22"/>
          <w:szCs w:val="22"/>
          <w:lang w:val="en-US"/>
        </w:rPr>
        <w:t>. </w:t>
      </w:r>
    </w:p>
    <w:p w14:paraId="3BE43055" w14:textId="1A3380EF"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Rob Skepper: </w:t>
      </w:r>
      <w:r w:rsidR="00141279">
        <w:rPr>
          <w:b/>
          <w:bCs/>
          <w:sz w:val="22"/>
          <w:szCs w:val="22"/>
          <w:lang w:val="en-US"/>
        </w:rPr>
        <w:tab/>
      </w:r>
      <w:r w:rsidR="00BA66B7" w:rsidRPr="002E5071">
        <w:rPr>
          <w:sz w:val="22"/>
          <w:szCs w:val="22"/>
          <w:lang w:val="en-US"/>
        </w:rPr>
        <w:t>Got</w:t>
      </w:r>
      <w:r w:rsidRPr="002E5071">
        <w:rPr>
          <w:sz w:val="22"/>
          <w:szCs w:val="22"/>
          <w:lang w:val="en-US"/>
        </w:rPr>
        <w:t xml:space="preserve"> it. O</w:t>
      </w:r>
      <w:r w:rsidR="00B22DE1" w:rsidRPr="002E5071">
        <w:rPr>
          <w:sz w:val="22"/>
          <w:szCs w:val="22"/>
          <w:lang w:val="en-US"/>
        </w:rPr>
        <w:t>kay</w:t>
      </w:r>
      <w:r w:rsidRPr="002E5071">
        <w:rPr>
          <w:sz w:val="22"/>
          <w:szCs w:val="22"/>
          <w:lang w:val="en-US"/>
        </w:rPr>
        <w:t>, I mean would that be similar? Like if you were looking at other markets in the GCC like you mentioned kind of Saudi earlier in the call or UAE, I mean would that be a kind of a similar issue for you guys as a foreign player going into another GCC market? </w:t>
      </w:r>
    </w:p>
    <w:p w14:paraId="362D6106" w14:textId="77777777" w:rsidR="00141279" w:rsidRDefault="00501D40" w:rsidP="00141279">
      <w:pPr>
        <w:pStyle w:val="paragraph"/>
        <w:spacing w:before="240" w:after="200"/>
        <w:ind w:left="2160" w:hanging="2160"/>
        <w:jc w:val="both"/>
        <w:rPr>
          <w:sz w:val="22"/>
          <w:szCs w:val="22"/>
          <w:lang w:val="en-US"/>
        </w:rPr>
      </w:pPr>
      <w:r w:rsidRPr="002E5071">
        <w:rPr>
          <w:b/>
          <w:bCs/>
          <w:sz w:val="22"/>
          <w:szCs w:val="22"/>
          <w:lang w:val="en-US"/>
        </w:rPr>
        <w:t>Fadi Nasser: </w:t>
      </w:r>
      <w:r w:rsidR="00141279">
        <w:rPr>
          <w:b/>
          <w:bCs/>
          <w:sz w:val="22"/>
          <w:szCs w:val="22"/>
          <w:lang w:val="en-US"/>
        </w:rPr>
        <w:tab/>
      </w:r>
      <w:r w:rsidRPr="002E5071">
        <w:rPr>
          <w:sz w:val="22"/>
          <w:szCs w:val="22"/>
          <w:lang w:val="en-US"/>
        </w:rPr>
        <w:t>The dynamics of the neighboring markets</w:t>
      </w:r>
      <w:r w:rsidR="00B22DE1" w:rsidRPr="002E5071">
        <w:rPr>
          <w:sz w:val="22"/>
          <w:szCs w:val="22"/>
          <w:lang w:val="en-US"/>
        </w:rPr>
        <w:t xml:space="preserve"> </w:t>
      </w:r>
      <w:r w:rsidRPr="002E5071">
        <w:rPr>
          <w:sz w:val="22"/>
          <w:szCs w:val="22"/>
          <w:lang w:val="en-US"/>
        </w:rPr>
        <w:t>whether it's Saudi, whether it's Egypt, whether it's Morocco, they're different than Qatar</w:t>
      </w:r>
      <w:r w:rsidR="00577470" w:rsidRPr="002E5071">
        <w:rPr>
          <w:sz w:val="22"/>
          <w:szCs w:val="22"/>
          <w:lang w:val="en-US"/>
        </w:rPr>
        <w:t>.</w:t>
      </w:r>
      <w:r w:rsidRPr="002E5071">
        <w:rPr>
          <w:sz w:val="22"/>
          <w:szCs w:val="22"/>
          <w:lang w:val="en-US"/>
        </w:rPr>
        <w:t xml:space="preserve"> </w:t>
      </w:r>
      <w:r w:rsidR="00577470" w:rsidRPr="002E5071">
        <w:rPr>
          <w:sz w:val="22"/>
          <w:szCs w:val="22"/>
          <w:lang w:val="en-US"/>
        </w:rPr>
        <w:t>A</w:t>
      </w:r>
      <w:r w:rsidRPr="002E5071">
        <w:rPr>
          <w:sz w:val="22"/>
          <w:szCs w:val="22"/>
          <w:lang w:val="en-US"/>
        </w:rPr>
        <w:t>nd</w:t>
      </w:r>
      <w:r w:rsidR="00B22DE1" w:rsidRPr="002E5071">
        <w:rPr>
          <w:sz w:val="22"/>
          <w:szCs w:val="22"/>
          <w:lang w:val="en-US"/>
        </w:rPr>
        <w:t xml:space="preserve"> </w:t>
      </w:r>
      <w:r w:rsidRPr="002E5071">
        <w:rPr>
          <w:sz w:val="22"/>
          <w:szCs w:val="22"/>
          <w:lang w:val="en-US"/>
        </w:rPr>
        <w:t>our background</w:t>
      </w:r>
      <w:r w:rsidR="00577470" w:rsidRPr="002E5071">
        <w:rPr>
          <w:sz w:val="22"/>
          <w:szCs w:val="22"/>
          <w:lang w:val="en-US"/>
        </w:rPr>
        <w:t>, a</w:t>
      </w:r>
      <w:r w:rsidRPr="002E5071">
        <w:rPr>
          <w:sz w:val="22"/>
          <w:szCs w:val="22"/>
          <w:lang w:val="en-US"/>
        </w:rPr>
        <w:t xml:space="preserve">s you know, a Qatar </w:t>
      </w:r>
      <w:r w:rsidR="00B22DE1" w:rsidRPr="002E5071">
        <w:rPr>
          <w:sz w:val="22"/>
          <w:szCs w:val="22"/>
          <w:lang w:val="en-US"/>
        </w:rPr>
        <w:t>foundation-backed</w:t>
      </w:r>
      <w:r w:rsidRPr="002E5071">
        <w:rPr>
          <w:sz w:val="22"/>
          <w:szCs w:val="22"/>
          <w:lang w:val="en-US"/>
        </w:rPr>
        <w:t xml:space="preserve"> company </w:t>
      </w:r>
      <w:r w:rsidR="00BA66B7" w:rsidRPr="002E5071">
        <w:rPr>
          <w:sz w:val="22"/>
          <w:szCs w:val="22"/>
          <w:lang w:val="en-US"/>
        </w:rPr>
        <w:t>gives</w:t>
      </w:r>
      <w:r w:rsidRPr="002E5071">
        <w:rPr>
          <w:sz w:val="22"/>
          <w:szCs w:val="22"/>
          <w:lang w:val="en-US"/>
        </w:rPr>
        <w:t xml:space="preserve"> us a certain</w:t>
      </w:r>
      <w:r w:rsidR="00B22DE1" w:rsidRPr="002E5071">
        <w:rPr>
          <w:sz w:val="22"/>
          <w:szCs w:val="22"/>
          <w:lang w:val="en-US"/>
        </w:rPr>
        <w:t xml:space="preserve"> c</w:t>
      </w:r>
      <w:r w:rsidRPr="002E5071">
        <w:rPr>
          <w:sz w:val="22"/>
          <w:szCs w:val="22"/>
          <w:lang w:val="en-US"/>
        </w:rPr>
        <w:t>redential here in Qatar and when we look abroad, when we look to Saudi, when we look to Egypt, we don't see similar players. Yes, there are telco subsidies that build,</w:t>
      </w:r>
      <w:r w:rsidR="00577470" w:rsidRPr="002E5071">
        <w:rPr>
          <w:sz w:val="22"/>
          <w:szCs w:val="22"/>
          <w:lang w:val="en-US"/>
        </w:rPr>
        <w:t xml:space="preserve"> th</w:t>
      </w:r>
      <w:r w:rsidR="00BA66B7" w:rsidRPr="002E5071">
        <w:rPr>
          <w:sz w:val="22"/>
          <w:szCs w:val="22"/>
          <w:lang w:val="en-US"/>
        </w:rPr>
        <w:t>at operate</w:t>
      </w:r>
      <w:r w:rsidR="00577470" w:rsidRPr="002E5071">
        <w:rPr>
          <w:sz w:val="22"/>
          <w:szCs w:val="22"/>
          <w:lang w:val="en-US"/>
        </w:rPr>
        <w:t xml:space="preserve"> data centers,</w:t>
      </w:r>
      <w:r w:rsidRPr="002E5071">
        <w:rPr>
          <w:sz w:val="22"/>
          <w:szCs w:val="22"/>
          <w:lang w:val="en-US"/>
        </w:rPr>
        <w:t xml:space="preserve"> whether it's in Saudi or in Egypt</w:t>
      </w:r>
      <w:r w:rsidR="00BA66B7" w:rsidRPr="002E5071">
        <w:rPr>
          <w:sz w:val="22"/>
          <w:szCs w:val="22"/>
          <w:lang w:val="en-US"/>
        </w:rPr>
        <w:t xml:space="preserve"> </w:t>
      </w:r>
      <w:r w:rsidRPr="002E5071">
        <w:rPr>
          <w:sz w:val="22"/>
          <w:szCs w:val="22"/>
          <w:lang w:val="en-US"/>
        </w:rPr>
        <w:t>even today. But there isn't a similar setup in place. That's why I'm</w:t>
      </w:r>
      <w:r w:rsidR="00B22DE1" w:rsidRPr="002E5071">
        <w:rPr>
          <w:sz w:val="22"/>
          <w:szCs w:val="22"/>
          <w:lang w:val="en-US"/>
        </w:rPr>
        <w:t xml:space="preserve"> a</w:t>
      </w:r>
      <w:r w:rsidRPr="002E5071">
        <w:rPr>
          <w:sz w:val="22"/>
          <w:szCs w:val="22"/>
          <w:lang w:val="en-US"/>
        </w:rPr>
        <w:t xml:space="preserve">ctually </w:t>
      </w:r>
      <w:r w:rsidR="00BA66B7" w:rsidRPr="002E5071">
        <w:rPr>
          <w:sz w:val="22"/>
          <w:szCs w:val="22"/>
          <w:lang w:val="en-US"/>
        </w:rPr>
        <w:t>p</w:t>
      </w:r>
      <w:r w:rsidRPr="002E5071">
        <w:rPr>
          <w:sz w:val="22"/>
          <w:szCs w:val="22"/>
          <w:lang w:val="en-US"/>
        </w:rPr>
        <w:t>referring to the dynamics in Qatar are more favorable as far as we're concerned. Now having said that</w:t>
      </w:r>
      <w:r w:rsidR="00B22DE1" w:rsidRPr="002E5071">
        <w:rPr>
          <w:sz w:val="22"/>
          <w:szCs w:val="22"/>
          <w:lang w:val="en-US"/>
        </w:rPr>
        <w:t>, t</w:t>
      </w:r>
      <w:r w:rsidRPr="002E5071">
        <w:rPr>
          <w:sz w:val="22"/>
          <w:szCs w:val="22"/>
          <w:lang w:val="en-US"/>
        </w:rPr>
        <w:t>he Saudi market, if we focus on that, it's a large market that's developing really fast. The per capita MW per capita data center usage today is quite low like it is in Turkey</w:t>
      </w:r>
      <w:r w:rsidR="00B22DE1" w:rsidRPr="002E5071">
        <w:rPr>
          <w:sz w:val="22"/>
          <w:szCs w:val="22"/>
          <w:lang w:val="en-US"/>
        </w:rPr>
        <w:t>,</w:t>
      </w:r>
      <w:r w:rsidRPr="002E5071">
        <w:rPr>
          <w:sz w:val="22"/>
          <w:szCs w:val="22"/>
          <w:lang w:val="en-US"/>
        </w:rPr>
        <w:t xml:space="preserve"> like it is in Egypt. So we're seeing an upside. We're seeing a great need to develop the capacity</w:t>
      </w:r>
      <w:r w:rsidR="00B22DE1" w:rsidRPr="002E5071">
        <w:rPr>
          <w:sz w:val="22"/>
          <w:szCs w:val="22"/>
          <w:lang w:val="en-US"/>
        </w:rPr>
        <w:t xml:space="preserve"> t</w:t>
      </w:r>
      <w:r w:rsidRPr="002E5071">
        <w:rPr>
          <w:sz w:val="22"/>
          <w:szCs w:val="22"/>
          <w:lang w:val="en-US"/>
        </w:rPr>
        <w:t>here</w:t>
      </w:r>
      <w:r w:rsidR="00B22DE1" w:rsidRPr="002E5071">
        <w:rPr>
          <w:sz w:val="22"/>
          <w:szCs w:val="22"/>
          <w:lang w:val="en-US"/>
        </w:rPr>
        <w:t>.</w:t>
      </w:r>
      <w:r w:rsidRPr="002E5071">
        <w:rPr>
          <w:sz w:val="22"/>
          <w:szCs w:val="22"/>
          <w:lang w:val="en-US"/>
        </w:rPr>
        <w:t xml:space="preserve"> </w:t>
      </w:r>
      <w:r w:rsidR="00B22DE1" w:rsidRPr="002E5071">
        <w:rPr>
          <w:sz w:val="22"/>
          <w:szCs w:val="22"/>
          <w:lang w:val="en-US"/>
        </w:rPr>
        <w:t>A</w:t>
      </w:r>
      <w:r w:rsidRPr="002E5071">
        <w:rPr>
          <w:sz w:val="22"/>
          <w:szCs w:val="22"/>
          <w:lang w:val="en-US"/>
        </w:rPr>
        <w:t>nd what we liked actually in talking with our Saudi counterparts, they were all impressed by our contribution to</w:t>
      </w:r>
      <w:r w:rsidR="00B22DE1" w:rsidRPr="002E5071">
        <w:rPr>
          <w:sz w:val="22"/>
          <w:szCs w:val="22"/>
          <w:lang w:val="en-US"/>
        </w:rPr>
        <w:t xml:space="preserve"> t</w:t>
      </w:r>
      <w:r w:rsidRPr="002E5071">
        <w:rPr>
          <w:sz w:val="22"/>
          <w:szCs w:val="22"/>
          <w:lang w:val="en-US"/>
        </w:rPr>
        <w:t>he World Cup</w:t>
      </w:r>
      <w:r w:rsidR="00577470" w:rsidRPr="002E5071">
        <w:rPr>
          <w:sz w:val="22"/>
          <w:szCs w:val="22"/>
          <w:lang w:val="en-US"/>
        </w:rPr>
        <w:t xml:space="preserve"> a</w:t>
      </w:r>
      <w:r w:rsidRPr="002E5071">
        <w:rPr>
          <w:sz w:val="22"/>
          <w:szCs w:val="22"/>
          <w:lang w:val="en-US"/>
        </w:rPr>
        <w:t>nd the maturity of our operations, whether it's at the rack level, at the data center level, the facilities</w:t>
      </w:r>
      <w:r w:rsidR="00577470" w:rsidRPr="002E5071">
        <w:rPr>
          <w:sz w:val="22"/>
          <w:szCs w:val="22"/>
          <w:lang w:val="en-US"/>
        </w:rPr>
        <w:t xml:space="preserve"> level.</w:t>
      </w:r>
      <w:r w:rsidR="00B22DE1" w:rsidRPr="002E5071">
        <w:rPr>
          <w:sz w:val="22"/>
          <w:szCs w:val="22"/>
          <w:lang w:val="en-US"/>
        </w:rPr>
        <w:t xml:space="preserve"> </w:t>
      </w:r>
      <w:r w:rsidR="00577470" w:rsidRPr="002E5071">
        <w:rPr>
          <w:sz w:val="22"/>
          <w:szCs w:val="22"/>
          <w:lang w:val="en-US"/>
        </w:rPr>
        <w:t>W</w:t>
      </w:r>
      <w:r w:rsidRPr="002E5071">
        <w:rPr>
          <w:sz w:val="22"/>
          <w:szCs w:val="22"/>
          <w:lang w:val="en-US"/>
        </w:rPr>
        <w:t>e meant to pull on quite a show during the World Cup years</w:t>
      </w:r>
      <w:r w:rsidR="00B22DE1" w:rsidRPr="002E5071">
        <w:rPr>
          <w:sz w:val="22"/>
          <w:szCs w:val="22"/>
          <w:lang w:val="en-US"/>
        </w:rPr>
        <w:t>.</w:t>
      </w:r>
      <w:r w:rsidRPr="002E5071">
        <w:rPr>
          <w:sz w:val="22"/>
          <w:szCs w:val="22"/>
          <w:lang w:val="en-US"/>
        </w:rPr>
        <w:t xml:space="preserve"> </w:t>
      </w:r>
      <w:r w:rsidR="00B22DE1" w:rsidRPr="002E5071">
        <w:rPr>
          <w:sz w:val="22"/>
          <w:szCs w:val="22"/>
          <w:lang w:val="en-US"/>
        </w:rPr>
        <w:t>S</w:t>
      </w:r>
      <w:r w:rsidRPr="002E5071">
        <w:rPr>
          <w:sz w:val="22"/>
          <w:szCs w:val="22"/>
          <w:lang w:val="en-US"/>
        </w:rPr>
        <w:t>o that experience is being welcomed into Saudi today. But I did mention earlier that we're cautiously walking into new markets. We don't want to run before we walk</w:t>
      </w:r>
      <w:r w:rsidR="00577470" w:rsidRPr="002E5071">
        <w:rPr>
          <w:sz w:val="22"/>
          <w:szCs w:val="22"/>
          <w:lang w:val="en-US"/>
        </w:rPr>
        <w:t>.</w:t>
      </w:r>
      <w:r w:rsidRPr="002E5071">
        <w:rPr>
          <w:sz w:val="22"/>
          <w:szCs w:val="22"/>
          <w:lang w:val="en-US"/>
        </w:rPr>
        <w:t xml:space="preserve"> </w:t>
      </w:r>
      <w:r w:rsidR="00577470" w:rsidRPr="002E5071">
        <w:rPr>
          <w:sz w:val="22"/>
          <w:szCs w:val="22"/>
          <w:lang w:val="en-US"/>
        </w:rPr>
        <w:t>T</w:t>
      </w:r>
      <w:r w:rsidRPr="002E5071">
        <w:rPr>
          <w:sz w:val="22"/>
          <w:szCs w:val="22"/>
          <w:lang w:val="en-US"/>
        </w:rPr>
        <w:t>oday</w:t>
      </w:r>
      <w:r w:rsidR="00577470" w:rsidRPr="002E5071">
        <w:rPr>
          <w:sz w:val="22"/>
          <w:szCs w:val="22"/>
          <w:lang w:val="en-US"/>
        </w:rPr>
        <w:t>, w</w:t>
      </w:r>
      <w:r w:rsidRPr="002E5071">
        <w:rPr>
          <w:sz w:val="22"/>
          <w:szCs w:val="22"/>
          <w:lang w:val="en-US"/>
        </w:rPr>
        <w:t>e're just doing</w:t>
      </w:r>
      <w:r w:rsidR="00B22DE1" w:rsidRPr="002E5071">
        <w:rPr>
          <w:sz w:val="22"/>
          <w:szCs w:val="22"/>
          <w:lang w:val="en-US"/>
        </w:rPr>
        <w:t xml:space="preserve"> t</w:t>
      </w:r>
      <w:r w:rsidRPr="002E5071">
        <w:rPr>
          <w:sz w:val="22"/>
          <w:szCs w:val="22"/>
          <w:lang w:val="en-US"/>
        </w:rPr>
        <w:t xml:space="preserve">he </w:t>
      </w:r>
      <w:r w:rsidR="00B22DE1" w:rsidRPr="002E5071">
        <w:rPr>
          <w:sz w:val="22"/>
          <w:szCs w:val="22"/>
          <w:lang w:val="en-US"/>
        </w:rPr>
        <w:t>w</w:t>
      </w:r>
      <w:r w:rsidRPr="002E5071">
        <w:rPr>
          <w:sz w:val="22"/>
          <w:szCs w:val="22"/>
          <w:lang w:val="en-US"/>
        </w:rPr>
        <w:t xml:space="preserve">alking, we're exploring who </w:t>
      </w:r>
    </w:p>
    <w:p w14:paraId="63B07024" w14:textId="77777777" w:rsidR="00141279" w:rsidRDefault="00141279" w:rsidP="00141279">
      <w:pPr>
        <w:pStyle w:val="paragraph"/>
        <w:spacing w:before="240" w:after="200"/>
        <w:ind w:left="2160" w:hanging="2160"/>
        <w:jc w:val="both"/>
        <w:rPr>
          <w:sz w:val="22"/>
          <w:szCs w:val="22"/>
          <w:lang w:val="en-US"/>
        </w:rPr>
      </w:pPr>
    </w:p>
    <w:p w14:paraId="0CBEF91D" w14:textId="05F00304" w:rsidR="00501D40" w:rsidRPr="00141279" w:rsidRDefault="00501D40" w:rsidP="00141279">
      <w:pPr>
        <w:pStyle w:val="paragraph"/>
        <w:spacing w:before="240" w:after="200"/>
        <w:ind w:left="2160"/>
        <w:jc w:val="both"/>
        <w:rPr>
          <w:b/>
          <w:bCs/>
          <w:sz w:val="22"/>
          <w:szCs w:val="22"/>
          <w:lang w:val="en-US"/>
        </w:rPr>
      </w:pPr>
      <w:r w:rsidRPr="002E5071">
        <w:rPr>
          <w:sz w:val="22"/>
          <w:szCs w:val="22"/>
          <w:lang w:val="en-US"/>
        </w:rPr>
        <w:t>would be the</w:t>
      </w:r>
      <w:r w:rsidR="00B22DE1" w:rsidRPr="002E5071">
        <w:rPr>
          <w:sz w:val="22"/>
          <w:szCs w:val="22"/>
          <w:lang w:val="en-US"/>
        </w:rPr>
        <w:t xml:space="preserve"> p</w:t>
      </w:r>
      <w:r w:rsidRPr="002E5071">
        <w:rPr>
          <w:sz w:val="22"/>
          <w:szCs w:val="22"/>
          <w:lang w:val="en-US"/>
        </w:rPr>
        <w:t>artner, what would be the business case</w:t>
      </w:r>
      <w:r w:rsidR="00B22DE1" w:rsidRPr="002E5071">
        <w:rPr>
          <w:sz w:val="22"/>
          <w:szCs w:val="22"/>
          <w:lang w:val="en-US"/>
        </w:rPr>
        <w:t>,</w:t>
      </w:r>
      <w:r w:rsidRPr="002E5071">
        <w:rPr>
          <w:sz w:val="22"/>
          <w:szCs w:val="22"/>
          <w:lang w:val="en-US"/>
        </w:rPr>
        <w:t xml:space="preserve"> </w:t>
      </w:r>
      <w:r w:rsidR="00B22DE1" w:rsidRPr="002E5071">
        <w:rPr>
          <w:sz w:val="22"/>
          <w:szCs w:val="22"/>
          <w:lang w:val="en-US"/>
        </w:rPr>
        <w:t>w</w:t>
      </w:r>
      <w:r w:rsidRPr="002E5071">
        <w:rPr>
          <w:sz w:val="22"/>
          <w:szCs w:val="22"/>
          <w:lang w:val="en-US"/>
        </w:rPr>
        <w:t>hat would the total addressable market that for everybody</w:t>
      </w:r>
      <w:r w:rsidR="00577470" w:rsidRPr="002E5071">
        <w:rPr>
          <w:sz w:val="22"/>
          <w:szCs w:val="22"/>
          <w:lang w:val="en-US"/>
        </w:rPr>
        <w:t xml:space="preserve"> a</w:t>
      </w:r>
      <w:r w:rsidRPr="002E5071">
        <w:rPr>
          <w:sz w:val="22"/>
          <w:szCs w:val="22"/>
          <w:lang w:val="en-US"/>
        </w:rPr>
        <w:t>nd for us</w:t>
      </w:r>
      <w:r w:rsidR="00B22DE1" w:rsidRPr="002E5071">
        <w:rPr>
          <w:sz w:val="22"/>
          <w:szCs w:val="22"/>
          <w:lang w:val="en-US"/>
        </w:rPr>
        <w:t>,</w:t>
      </w:r>
      <w:r w:rsidRPr="002E5071">
        <w:rPr>
          <w:sz w:val="22"/>
          <w:szCs w:val="22"/>
          <w:lang w:val="en-US"/>
        </w:rPr>
        <w:t xml:space="preserve"> specifically as a Qatari company as a possible JV in the future</w:t>
      </w:r>
      <w:r w:rsidR="00577470" w:rsidRPr="002E5071">
        <w:rPr>
          <w:sz w:val="22"/>
          <w:szCs w:val="22"/>
          <w:lang w:val="en-US"/>
        </w:rPr>
        <w:t>.</w:t>
      </w:r>
      <w:r w:rsidRPr="002E5071">
        <w:rPr>
          <w:sz w:val="22"/>
          <w:szCs w:val="22"/>
          <w:lang w:val="en-US"/>
        </w:rPr>
        <w:t xml:space="preserve"> </w:t>
      </w:r>
      <w:r w:rsidR="00577470" w:rsidRPr="002E5071">
        <w:rPr>
          <w:sz w:val="22"/>
          <w:szCs w:val="22"/>
          <w:lang w:val="en-US"/>
        </w:rPr>
        <w:t>W</w:t>
      </w:r>
      <w:r w:rsidRPr="002E5071">
        <w:rPr>
          <w:sz w:val="22"/>
          <w:szCs w:val="22"/>
          <w:lang w:val="en-US"/>
        </w:rPr>
        <w:t>e don't have this in place today. It's all part of the exercise that's being undertaken as we speak. </w:t>
      </w:r>
    </w:p>
    <w:p w14:paraId="417C22DA" w14:textId="3572304E"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Rob Skepper: </w:t>
      </w:r>
      <w:r w:rsidR="00141279">
        <w:rPr>
          <w:b/>
          <w:bCs/>
          <w:sz w:val="22"/>
          <w:szCs w:val="22"/>
          <w:lang w:val="en-US"/>
        </w:rPr>
        <w:tab/>
      </w:r>
      <w:r w:rsidR="00141279">
        <w:rPr>
          <w:b/>
          <w:bCs/>
          <w:sz w:val="22"/>
          <w:szCs w:val="22"/>
          <w:lang w:val="en-US"/>
        </w:rPr>
        <w:tab/>
      </w:r>
      <w:r w:rsidRPr="002E5071">
        <w:rPr>
          <w:sz w:val="22"/>
          <w:szCs w:val="22"/>
          <w:lang w:val="en-US"/>
        </w:rPr>
        <w:t>O</w:t>
      </w:r>
      <w:r w:rsidR="001E5BEE" w:rsidRPr="002E5071">
        <w:rPr>
          <w:sz w:val="22"/>
          <w:szCs w:val="22"/>
          <w:lang w:val="en-US"/>
        </w:rPr>
        <w:t>kay.</w:t>
      </w:r>
      <w:r w:rsidRPr="002E5071">
        <w:rPr>
          <w:sz w:val="22"/>
          <w:szCs w:val="22"/>
          <w:lang w:val="en-US"/>
        </w:rPr>
        <w:t xml:space="preserve"> </w:t>
      </w:r>
      <w:r w:rsidR="001E5BEE" w:rsidRPr="002E5071">
        <w:rPr>
          <w:sz w:val="22"/>
          <w:szCs w:val="22"/>
          <w:lang w:val="en-US"/>
        </w:rPr>
        <w:t>G</w:t>
      </w:r>
      <w:r w:rsidRPr="002E5071">
        <w:rPr>
          <w:sz w:val="22"/>
          <w:szCs w:val="22"/>
          <w:lang w:val="en-US"/>
        </w:rPr>
        <w:t>ot it. Thank you. </w:t>
      </w:r>
    </w:p>
    <w:p w14:paraId="2BB4F91F" w14:textId="4ABE1AA5"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Operator: </w:t>
      </w:r>
      <w:r w:rsidR="00141279">
        <w:rPr>
          <w:b/>
          <w:bCs/>
          <w:sz w:val="22"/>
          <w:szCs w:val="22"/>
          <w:lang w:val="en-US"/>
        </w:rPr>
        <w:tab/>
      </w:r>
      <w:r w:rsidRPr="002E5071">
        <w:rPr>
          <w:sz w:val="22"/>
          <w:szCs w:val="22"/>
          <w:lang w:val="en-US"/>
        </w:rPr>
        <w:t xml:space="preserve">No further questions at this time. I will now have the call back to Mr. </w:t>
      </w:r>
      <w:r w:rsidR="001E5BEE" w:rsidRPr="002E5071">
        <w:rPr>
          <w:sz w:val="22"/>
          <w:szCs w:val="22"/>
          <w:lang w:val="en-US"/>
        </w:rPr>
        <w:t>Phibion Makuwerere</w:t>
      </w:r>
      <w:r w:rsidRPr="002E5071">
        <w:rPr>
          <w:sz w:val="22"/>
          <w:szCs w:val="22"/>
          <w:lang w:val="en-US"/>
        </w:rPr>
        <w:t>. </w:t>
      </w:r>
    </w:p>
    <w:p w14:paraId="3B6F0F6C" w14:textId="79E3DDA7" w:rsidR="00501D40" w:rsidRPr="00141279" w:rsidRDefault="00501D40" w:rsidP="00141279">
      <w:pPr>
        <w:pStyle w:val="paragraph"/>
        <w:spacing w:before="240" w:after="200"/>
        <w:ind w:left="2160" w:hanging="2160"/>
        <w:jc w:val="both"/>
        <w:rPr>
          <w:b/>
          <w:bCs/>
          <w:sz w:val="22"/>
          <w:szCs w:val="22"/>
          <w:lang w:val="en-US"/>
        </w:rPr>
      </w:pPr>
      <w:r w:rsidRPr="002E5071">
        <w:rPr>
          <w:b/>
          <w:bCs/>
          <w:sz w:val="22"/>
          <w:szCs w:val="22"/>
          <w:lang w:val="en-US"/>
        </w:rPr>
        <w:t>Phibion Makuwerere: </w:t>
      </w:r>
      <w:r w:rsidR="00141279">
        <w:rPr>
          <w:b/>
          <w:bCs/>
          <w:sz w:val="22"/>
          <w:szCs w:val="22"/>
          <w:lang w:val="en-US"/>
        </w:rPr>
        <w:tab/>
      </w:r>
      <w:r w:rsidRPr="002E5071">
        <w:rPr>
          <w:sz w:val="22"/>
          <w:szCs w:val="22"/>
          <w:lang w:val="en-US"/>
        </w:rPr>
        <w:t xml:space="preserve">Thank you, </w:t>
      </w:r>
      <w:r w:rsidR="001E5BEE" w:rsidRPr="002E5071">
        <w:rPr>
          <w:sz w:val="22"/>
          <w:szCs w:val="22"/>
          <w:lang w:val="en-US"/>
        </w:rPr>
        <w:t>B</w:t>
      </w:r>
      <w:r w:rsidRPr="002E5071">
        <w:rPr>
          <w:sz w:val="22"/>
          <w:szCs w:val="22"/>
          <w:lang w:val="en-US"/>
        </w:rPr>
        <w:t>hav</w:t>
      </w:r>
      <w:r w:rsidR="001E5BEE" w:rsidRPr="002E5071">
        <w:rPr>
          <w:sz w:val="22"/>
          <w:szCs w:val="22"/>
          <w:lang w:val="en-US"/>
        </w:rPr>
        <w:t>e</w:t>
      </w:r>
      <w:r w:rsidRPr="002E5071">
        <w:rPr>
          <w:sz w:val="22"/>
          <w:szCs w:val="22"/>
          <w:lang w:val="en-US"/>
        </w:rPr>
        <w:t xml:space="preserve">sh. If there are no further questions, let's bring this to an end. Thank you for joining us for today's conference call. And I would like to thank the management team for engaging with investors. Please join us again in </w:t>
      </w:r>
      <w:r w:rsidR="001E5BEE" w:rsidRPr="002E5071">
        <w:rPr>
          <w:sz w:val="22"/>
          <w:szCs w:val="22"/>
          <w:lang w:val="en-US"/>
        </w:rPr>
        <w:t xml:space="preserve">the </w:t>
      </w:r>
      <w:r w:rsidRPr="002E5071">
        <w:rPr>
          <w:sz w:val="22"/>
          <w:szCs w:val="22"/>
          <w:lang w:val="en-US"/>
        </w:rPr>
        <w:t>future for future calls. Have a good afternoon. </w:t>
      </w:r>
    </w:p>
    <w:p w14:paraId="1C602047" w14:textId="28F3A5F1"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Fadi Nasser: </w:t>
      </w:r>
      <w:r w:rsidR="00141279">
        <w:rPr>
          <w:b/>
          <w:bCs/>
          <w:sz w:val="22"/>
          <w:szCs w:val="22"/>
          <w:lang w:val="en-US"/>
        </w:rPr>
        <w:tab/>
      </w:r>
      <w:r w:rsidR="00141279">
        <w:rPr>
          <w:b/>
          <w:bCs/>
          <w:sz w:val="22"/>
          <w:szCs w:val="22"/>
          <w:lang w:val="en-US"/>
        </w:rPr>
        <w:tab/>
      </w:r>
      <w:r w:rsidRPr="002E5071">
        <w:rPr>
          <w:sz w:val="22"/>
          <w:szCs w:val="22"/>
          <w:lang w:val="en-US"/>
        </w:rPr>
        <w:t>Thank you. </w:t>
      </w:r>
    </w:p>
    <w:p w14:paraId="08D700C4" w14:textId="60E3C972"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 xml:space="preserve">James </w:t>
      </w:r>
      <w:r w:rsidR="008133F5" w:rsidRPr="002E5071">
        <w:rPr>
          <w:b/>
          <w:bCs/>
          <w:sz w:val="22"/>
          <w:szCs w:val="22"/>
          <w:lang w:val="en-US"/>
        </w:rPr>
        <w:t>Corby:</w:t>
      </w:r>
      <w:r w:rsidRPr="002E5071">
        <w:rPr>
          <w:b/>
          <w:bCs/>
          <w:sz w:val="22"/>
          <w:szCs w:val="22"/>
          <w:lang w:val="en-US"/>
        </w:rPr>
        <w:t> </w:t>
      </w:r>
      <w:r w:rsidR="00141279">
        <w:rPr>
          <w:b/>
          <w:bCs/>
          <w:sz w:val="22"/>
          <w:szCs w:val="22"/>
          <w:lang w:val="en-US"/>
        </w:rPr>
        <w:tab/>
      </w:r>
      <w:r w:rsidR="00141279">
        <w:rPr>
          <w:b/>
          <w:bCs/>
          <w:sz w:val="22"/>
          <w:szCs w:val="22"/>
          <w:lang w:val="en-US"/>
        </w:rPr>
        <w:tab/>
      </w:r>
      <w:r w:rsidRPr="002E5071">
        <w:rPr>
          <w:sz w:val="22"/>
          <w:szCs w:val="22"/>
          <w:lang w:val="en-US"/>
        </w:rPr>
        <w:t>Thank you. </w:t>
      </w:r>
    </w:p>
    <w:p w14:paraId="66E42C9C" w14:textId="33717E31" w:rsidR="00501D40" w:rsidRPr="00141279" w:rsidRDefault="00501D40" w:rsidP="00141279">
      <w:pPr>
        <w:pStyle w:val="paragraph"/>
        <w:spacing w:before="240" w:after="200"/>
        <w:jc w:val="both"/>
        <w:rPr>
          <w:b/>
          <w:bCs/>
          <w:sz w:val="22"/>
          <w:szCs w:val="22"/>
          <w:lang w:val="en-US"/>
        </w:rPr>
      </w:pPr>
      <w:r w:rsidRPr="002E5071">
        <w:rPr>
          <w:b/>
          <w:bCs/>
          <w:sz w:val="22"/>
          <w:szCs w:val="22"/>
          <w:lang w:val="en-US"/>
        </w:rPr>
        <w:t>Operator: </w:t>
      </w:r>
      <w:r w:rsidR="00141279">
        <w:rPr>
          <w:b/>
          <w:bCs/>
          <w:sz w:val="22"/>
          <w:szCs w:val="22"/>
          <w:lang w:val="en-US"/>
        </w:rPr>
        <w:tab/>
      </w:r>
      <w:r w:rsidR="00141279">
        <w:rPr>
          <w:b/>
          <w:bCs/>
          <w:sz w:val="22"/>
          <w:szCs w:val="22"/>
          <w:lang w:val="en-US"/>
        </w:rPr>
        <w:tab/>
      </w:r>
      <w:r w:rsidRPr="002E5071">
        <w:rPr>
          <w:sz w:val="22"/>
          <w:szCs w:val="22"/>
          <w:lang w:val="en-US"/>
        </w:rPr>
        <w:t>Thank you. This concludes today's conference call. You may now disconnect. </w:t>
      </w:r>
    </w:p>
    <w:p w14:paraId="5A904A84" w14:textId="77777777" w:rsidR="00501D40" w:rsidRPr="002E5071" w:rsidRDefault="00501D40" w:rsidP="00501D40">
      <w:pPr>
        <w:pStyle w:val="paragraph"/>
        <w:spacing w:before="240" w:after="200"/>
        <w:ind w:left="1440"/>
        <w:jc w:val="both"/>
        <w:rPr>
          <w:sz w:val="22"/>
          <w:szCs w:val="22"/>
          <w:lang w:val="en-US"/>
        </w:rPr>
      </w:pPr>
      <w:r w:rsidRPr="002E5071">
        <w:rPr>
          <w:sz w:val="22"/>
          <w:szCs w:val="22"/>
          <w:lang w:val="en-US"/>
        </w:rPr>
        <w:t> </w:t>
      </w:r>
    </w:p>
    <w:p w14:paraId="298A79E6" w14:textId="77777777" w:rsidR="00501D40" w:rsidRPr="002E5071" w:rsidRDefault="00501D40" w:rsidP="00501D40">
      <w:pPr>
        <w:pStyle w:val="paragraph"/>
        <w:spacing w:before="240" w:beforeAutospacing="0" w:after="200" w:afterAutospacing="0"/>
        <w:ind w:left="1440"/>
        <w:jc w:val="both"/>
        <w:textAlignment w:val="baseline"/>
        <w:rPr>
          <w:sz w:val="22"/>
          <w:szCs w:val="22"/>
        </w:rPr>
      </w:pPr>
    </w:p>
    <w:p w14:paraId="1DF689AE" w14:textId="77777777" w:rsidR="00501D40" w:rsidRPr="002E5071" w:rsidRDefault="00501D40" w:rsidP="00501D40">
      <w:pPr>
        <w:pStyle w:val="paragraph"/>
        <w:spacing w:before="240" w:beforeAutospacing="0" w:after="200" w:afterAutospacing="0"/>
        <w:ind w:left="1440"/>
        <w:jc w:val="both"/>
        <w:textAlignment w:val="baseline"/>
        <w:rPr>
          <w:color w:val="000000" w:themeColor="text1"/>
          <w:sz w:val="22"/>
          <w:szCs w:val="22"/>
        </w:rPr>
      </w:pPr>
    </w:p>
    <w:p w14:paraId="553945F8" w14:textId="4E308C1A" w:rsidR="004E2294" w:rsidRPr="002E5071" w:rsidRDefault="004E2294" w:rsidP="00501D40">
      <w:pPr>
        <w:pStyle w:val="paragraph"/>
        <w:spacing w:before="240" w:beforeAutospacing="0" w:after="200" w:afterAutospacing="0"/>
        <w:ind w:left="1440"/>
        <w:jc w:val="both"/>
        <w:textAlignment w:val="baseline"/>
        <w:rPr>
          <w:color w:val="000000" w:themeColor="text1"/>
          <w:sz w:val="22"/>
          <w:szCs w:val="22"/>
        </w:rPr>
      </w:pPr>
    </w:p>
    <w:p w14:paraId="3E89543B" w14:textId="77777777" w:rsidR="00501D40" w:rsidRPr="002E5071" w:rsidRDefault="00501D40">
      <w:pPr>
        <w:pStyle w:val="paragraph"/>
        <w:spacing w:before="240" w:beforeAutospacing="0" w:after="200" w:afterAutospacing="0"/>
        <w:jc w:val="both"/>
        <w:textAlignment w:val="baseline"/>
        <w:rPr>
          <w:color w:val="000000" w:themeColor="text1"/>
          <w:sz w:val="22"/>
          <w:szCs w:val="22"/>
        </w:rPr>
      </w:pPr>
    </w:p>
    <w:sectPr w:rsidR="00501D40" w:rsidRPr="002E5071" w:rsidSect="00525A42">
      <w:headerReference w:type="default" r:id="rId8"/>
      <w:footerReference w:type="even" r:id="rId9"/>
      <w:footerReference w:type="default" r:id="rId10"/>
      <w:pgSz w:w="12240" w:h="15840"/>
      <w:pgMar w:top="1440" w:right="108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9087" w14:textId="77777777" w:rsidR="00695B54" w:rsidRDefault="00695B54">
      <w:pPr>
        <w:spacing w:after="0" w:line="240" w:lineRule="auto"/>
      </w:pPr>
      <w:r>
        <w:separator/>
      </w:r>
    </w:p>
  </w:endnote>
  <w:endnote w:type="continuationSeparator" w:id="0">
    <w:p w14:paraId="795773F1" w14:textId="77777777" w:rsidR="00695B54" w:rsidRDefault="0069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A85F8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8E8A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6F4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286E6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F22CD" w14:textId="7A6AF934" w:rsidR="00930F33" w:rsidRPr="009C3AF0" w:rsidRDefault="00834EAF">
    <w:pPr>
      <w:pStyle w:val="Footer"/>
      <w:rPr>
        <w:rFonts w:ascii="Arial" w:hAnsi="Arial" w:cs="Arial"/>
        <w:color w:val="BFBFBF" w:themeColor="background1" w:themeShade="BF"/>
      </w:rPr>
    </w:pPr>
    <w:r>
      <w:rPr>
        <w:rFonts w:ascii="Arial" w:hAnsi="Arial" w:cs="Arial"/>
        <w:color w:val="BFBFBF" w:themeColor="background1" w:themeShade="BF"/>
      </w:rPr>
      <w:t>streamlinedcommunications.com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150A" w14:textId="77777777" w:rsidR="00695B54" w:rsidRDefault="00695B54">
      <w:pPr>
        <w:spacing w:after="0" w:line="240" w:lineRule="auto"/>
      </w:pPr>
      <w:r>
        <w:separator/>
      </w:r>
    </w:p>
  </w:footnote>
  <w:footnote w:type="continuationSeparator" w:id="0">
    <w:p w14:paraId="70CB7500" w14:textId="77777777" w:rsidR="00695B54" w:rsidRDefault="0069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F22" w14:textId="77777777" w:rsidR="00834EAF" w:rsidRDefault="00834EAF" w:rsidP="00834EAF">
    <w:pPr>
      <w:pStyle w:val="Header"/>
      <w:rPr>
        <w:noProof/>
      </w:rPr>
    </w:pPr>
    <w:r>
      <w:rPr>
        <w:noProof/>
      </w:rPr>
      <w:t xml:space="preserve">                                                               </w:t>
    </w:r>
  </w:p>
  <w:p w14:paraId="08A7F422" w14:textId="7633C51D" w:rsidR="006E2A8C" w:rsidRPr="00834EAF" w:rsidRDefault="00834EAF" w:rsidP="00834EAF">
    <w:pPr>
      <w:pStyle w:val="Header"/>
    </w:pPr>
    <w:r>
      <w:rPr>
        <w:noProof/>
      </w:rPr>
      <w:tab/>
    </w:r>
    <w:r>
      <w:rPr>
        <w:noProof/>
      </w:rPr>
      <w:drawing>
        <wp:inline distT="0" distB="0" distL="0" distR="0" wp14:anchorId="6361F988" wp14:editId="60B1753A">
          <wp:extent cx="2471420" cy="582930"/>
          <wp:effectExtent l="0" t="0" r="5080" b="7620"/>
          <wp:docPr id="56640372" name="Picture 5664037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42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C5F1228"/>
    <w:multiLevelType w:val="hybridMultilevel"/>
    <w:tmpl w:val="7E6C6256"/>
    <w:lvl w:ilvl="0" w:tplc="F814C78A">
      <w:numFmt w:val="bullet"/>
      <w:lvlText w:val=""/>
      <w:lvlJc w:val="left"/>
      <w:pPr>
        <w:ind w:left="720" w:hanging="360"/>
      </w:pPr>
      <w:rPr>
        <w:rFonts w:ascii="Symbol" w:eastAsia="Calibri" w:hAnsi="Symbol"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0" w15:restartNumberingAfterBreak="0">
    <w:nsid w:val="26D31897"/>
    <w:multiLevelType w:val="hybridMultilevel"/>
    <w:tmpl w:val="AE6AC4EA"/>
    <w:lvl w:ilvl="0" w:tplc="3D6841CC">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480DDF"/>
    <w:multiLevelType w:val="hybridMultilevel"/>
    <w:tmpl w:val="555870E8"/>
    <w:lvl w:ilvl="0" w:tplc="5DAE6926">
      <w:numFmt w:val="bullet"/>
      <w:lvlText w:val=""/>
      <w:lvlJc w:val="left"/>
      <w:pPr>
        <w:ind w:left="432" w:hanging="360"/>
      </w:pPr>
      <w:rPr>
        <w:rFonts w:ascii="Symbol" w:eastAsia="Times New Roman" w:hAnsi="Symbol" w:cs="Times New Roman" w:hint="default"/>
      </w:rPr>
    </w:lvl>
    <w:lvl w:ilvl="1" w:tplc="34090003" w:tentative="1">
      <w:start w:val="1"/>
      <w:numFmt w:val="bullet"/>
      <w:lvlText w:val="o"/>
      <w:lvlJc w:val="left"/>
      <w:pPr>
        <w:ind w:left="1152" w:hanging="360"/>
      </w:pPr>
      <w:rPr>
        <w:rFonts w:ascii="Courier New" w:hAnsi="Courier New" w:cs="Courier New" w:hint="default"/>
      </w:rPr>
    </w:lvl>
    <w:lvl w:ilvl="2" w:tplc="34090005" w:tentative="1">
      <w:start w:val="1"/>
      <w:numFmt w:val="bullet"/>
      <w:lvlText w:val=""/>
      <w:lvlJc w:val="left"/>
      <w:pPr>
        <w:ind w:left="1872" w:hanging="360"/>
      </w:pPr>
      <w:rPr>
        <w:rFonts w:ascii="Wingdings" w:hAnsi="Wingdings" w:hint="default"/>
      </w:rPr>
    </w:lvl>
    <w:lvl w:ilvl="3" w:tplc="34090001" w:tentative="1">
      <w:start w:val="1"/>
      <w:numFmt w:val="bullet"/>
      <w:lvlText w:val=""/>
      <w:lvlJc w:val="left"/>
      <w:pPr>
        <w:ind w:left="2592" w:hanging="360"/>
      </w:pPr>
      <w:rPr>
        <w:rFonts w:ascii="Symbol" w:hAnsi="Symbol" w:hint="default"/>
      </w:rPr>
    </w:lvl>
    <w:lvl w:ilvl="4" w:tplc="34090003" w:tentative="1">
      <w:start w:val="1"/>
      <w:numFmt w:val="bullet"/>
      <w:lvlText w:val="o"/>
      <w:lvlJc w:val="left"/>
      <w:pPr>
        <w:ind w:left="3312" w:hanging="360"/>
      </w:pPr>
      <w:rPr>
        <w:rFonts w:ascii="Courier New" w:hAnsi="Courier New" w:cs="Courier New" w:hint="default"/>
      </w:rPr>
    </w:lvl>
    <w:lvl w:ilvl="5" w:tplc="34090005" w:tentative="1">
      <w:start w:val="1"/>
      <w:numFmt w:val="bullet"/>
      <w:lvlText w:val=""/>
      <w:lvlJc w:val="left"/>
      <w:pPr>
        <w:ind w:left="4032" w:hanging="360"/>
      </w:pPr>
      <w:rPr>
        <w:rFonts w:ascii="Wingdings" w:hAnsi="Wingdings" w:hint="default"/>
      </w:rPr>
    </w:lvl>
    <w:lvl w:ilvl="6" w:tplc="34090001" w:tentative="1">
      <w:start w:val="1"/>
      <w:numFmt w:val="bullet"/>
      <w:lvlText w:val=""/>
      <w:lvlJc w:val="left"/>
      <w:pPr>
        <w:ind w:left="4752" w:hanging="360"/>
      </w:pPr>
      <w:rPr>
        <w:rFonts w:ascii="Symbol" w:hAnsi="Symbol" w:hint="default"/>
      </w:rPr>
    </w:lvl>
    <w:lvl w:ilvl="7" w:tplc="34090003" w:tentative="1">
      <w:start w:val="1"/>
      <w:numFmt w:val="bullet"/>
      <w:lvlText w:val="o"/>
      <w:lvlJc w:val="left"/>
      <w:pPr>
        <w:ind w:left="5472" w:hanging="360"/>
      </w:pPr>
      <w:rPr>
        <w:rFonts w:ascii="Courier New" w:hAnsi="Courier New" w:cs="Courier New" w:hint="default"/>
      </w:rPr>
    </w:lvl>
    <w:lvl w:ilvl="8" w:tplc="34090005" w:tentative="1">
      <w:start w:val="1"/>
      <w:numFmt w:val="bullet"/>
      <w:lvlText w:val=""/>
      <w:lvlJc w:val="left"/>
      <w:pPr>
        <w:ind w:left="6192" w:hanging="360"/>
      </w:pPr>
      <w:rPr>
        <w:rFonts w:ascii="Wingdings" w:hAnsi="Wingdings" w:hint="default"/>
      </w:rPr>
    </w:lvl>
  </w:abstractNum>
  <w:abstractNum w:abstractNumId="12" w15:restartNumberingAfterBreak="0">
    <w:nsid w:val="3C140137"/>
    <w:multiLevelType w:val="hybridMultilevel"/>
    <w:tmpl w:val="7182E77C"/>
    <w:lvl w:ilvl="0" w:tplc="395CD0E6">
      <w:numFmt w:val="bullet"/>
      <w:lvlText w:val=""/>
      <w:lvlJc w:val="left"/>
      <w:pPr>
        <w:ind w:left="1800" w:hanging="360"/>
      </w:pPr>
      <w:rPr>
        <w:rFonts w:ascii="Symbol" w:eastAsia="Times New Roman" w:hAnsi="Symbol" w:cs="Times New Roman"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6B841A0"/>
    <w:multiLevelType w:val="hybridMultilevel"/>
    <w:tmpl w:val="BB125280"/>
    <w:lvl w:ilvl="0" w:tplc="395CD0E6">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16cid:durableId="1758288287">
    <w:abstractNumId w:val="8"/>
  </w:num>
  <w:num w:numId="2" w16cid:durableId="1426608070">
    <w:abstractNumId w:val="6"/>
  </w:num>
  <w:num w:numId="3" w16cid:durableId="1015615073">
    <w:abstractNumId w:val="5"/>
  </w:num>
  <w:num w:numId="4" w16cid:durableId="1815832939">
    <w:abstractNumId w:val="4"/>
  </w:num>
  <w:num w:numId="5" w16cid:durableId="292322520">
    <w:abstractNumId w:val="7"/>
  </w:num>
  <w:num w:numId="6" w16cid:durableId="1653559572">
    <w:abstractNumId w:val="3"/>
  </w:num>
  <w:num w:numId="7" w16cid:durableId="908731889">
    <w:abstractNumId w:val="2"/>
  </w:num>
  <w:num w:numId="8" w16cid:durableId="1146781301">
    <w:abstractNumId w:val="1"/>
  </w:num>
  <w:num w:numId="9" w16cid:durableId="1260681347">
    <w:abstractNumId w:val="0"/>
  </w:num>
  <w:num w:numId="10" w16cid:durableId="1621766264">
    <w:abstractNumId w:val="13"/>
  </w:num>
  <w:num w:numId="11" w16cid:durableId="658189576">
    <w:abstractNumId w:val="12"/>
  </w:num>
  <w:num w:numId="12" w16cid:durableId="481964129">
    <w:abstractNumId w:val="11"/>
  </w:num>
  <w:num w:numId="13" w16cid:durableId="989360729">
    <w:abstractNumId w:val="10"/>
  </w:num>
  <w:num w:numId="14" w16cid:durableId="1316102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936"/>
    <w:rsid w:val="00006DB7"/>
    <w:rsid w:val="00015261"/>
    <w:rsid w:val="00031076"/>
    <w:rsid w:val="00034616"/>
    <w:rsid w:val="00050A6B"/>
    <w:rsid w:val="00053DD0"/>
    <w:rsid w:val="00055691"/>
    <w:rsid w:val="0006063C"/>
    <w:rsid w:val="00066610"/>
    <w:rsid w:val="000926F5"/>
    <w:rsid w:val="000B4961"/>
    <w:rsid w:val="000D223B"/>
    <w:rsid w:val="000D56C7"/>
    <w:rsid w:val="000E089F"/>
    <w:rsid w:val="000E137E"/>
    <w:rsid w:val="000F23CD"/>
    <w:rsid w:val="000F5364"/>
    <w:rsid w:val="001021A6"/>
    <w:rsid w:val="00104E83"/>
    <w:rsid w:val="00110CF7"/>
    <w:rsid w:val="00113BDE"/>
    <w:rsid w:val="00121299"/>
    <w:rsid w:val="001216B9"/>
    <w:rsid w:val="00127F39"/>
    <w:rsid w:val="00134563"/>
    <w:rsid w:val="00140E7C"/>
    <w:rsid w:val="00141279"/>
    <w:rsid w:val="0014425E"/>
    <w:rsid w:val="001459B4"/>
    <w:rsid w:val="00146D08"/>
    <w:rsid w:val="0015074B"/>
    <w:rsid w:val="00175A27"/>
    <w:rsid w:val="001A2C4C"/>
    <w:rsid w:val="001A5280"/>
    <w:rsid w:val="001B349A"/>
    <w:rsid w:val="001E04F3"/>
    <w:rsid w:val="001E5BEE"/>
    <w:rsid w:val="001E6F71"/>
    <w:rsid w:val="001E7618"/>
    <w:rsid w:val="001E7AAC"/>
    <w:rsid w:val="001F50C1"/>
    <w:rsid w:val="001F686C"/>
    <w:rsid w:val="001F6F68"/>
    <w:rsid w:val="0021116A"/>
    <w:rsid w:val="00225EB6"/>
    <w:rsid w:val="00250D50"/>
    <w:rsid w:val="00254CE5"/>
    <w:rsid w:val="00257A9D"/>
    <w:rsid w:val="002631E0"/>
    <w:rsid w:val="00267129"/>
    <w:rsid w:val="0027746C"/>
    <w:rsid w:val="0029639D"/>
    <w:rsid w:val="002A2EEE"/>
    <w:rsid w:val="002C1619"/>
    <w:rsid w:val="002C4523"/>
    <w:rsid w:val="002E12AA"/>
    <w:rsid w:val="002E3590"/>
    <w:rsid w:val="002E4FC2"/>
    <w:rsid w:val="002E5071"/>
    <w:rsid w:val="002F3C88"/>
    <w:rsid w:val="002F67EE"/>
    <w:rsid w:val="00302DD6"/>
    <w:rsid w:val="003230A6"/>
    <w:rsid w:val="00325512"/>
    <w:rsid w:val="00326CC3"/>
    <w:rsid w:val="00326F90"/>
    <w:rsid w:val="003270AB"/>
    <w:rsid w:val="00335D72"/>
    <w:rsid w:val="00336D7E"/>
    <w:rsid w:val="003378A4"/>
    <w:rsid w:val="00345CA5"/>
    <w:rsid w:val="00366681"/>
    <w:rsid w:val="003679D5"/>
    <w:rsid w:val="00380FB8"/>
    <w:rsid w:val="003810B6"/>
    <w:rsid w:val="003810EC"/>
    <w:rsid w:val="00383120"/>
    <w:rsid w:val="00385A04"/>
    <w:rsid w:val="003A311B"/>
    <w:rsid w:val="003A4AC4"/>
    <w:rsid w:val="003C0C64"/>
    <w:rsid w:val="003D0C75"/>
    <w:rsid w:val="00405EC2"/>
    <w:rsid w:val="0040678D"/>
    <w:rsid w:val="00412E9E"/>
    <w:rsid w:val="00413EC5"/>
    <w:rsid w:val="00417D40"/>
    <w:rsid w:val="00425C3A"/>
    <w:rsid w:val="004514AD"/>
    <w:rsid w:val="00461647"/>
    <w:rsid w:val="00466E5E"/>
    <w:rsid w:val="00477A71"/>
    <w:rsid w:val="00482857"/>
    <w:rsid w:val="004A641F"/>
    <w:rsid w:val="004A717C"/>
    <w:rsid w:val="004B430C"/>
    <w:rsid w:val="004B519A"/>
    <w:rsid w:val="004B593C"/>
    <w:rsid w:val="004B6BF3"/>
    <w:rsid w:val="004C3DC1"/>
    <w:rsid w:val="004D597B"/>
    <w:rsid w:val="004E2294"/>
    <w:rsid w:val="004E31BF"/>
    <w:rsid w:val="004F5447"/>
    <w:rsid w:val="00500A38"/>
    <w:rsid w:val="00501D40"/>
    <w:rsid w:val="00505D85"/>
    <w:rsid w:val="005069FF"/>
    <w:rsid w:val="00512D97"/>
    <w:rsid w:val="00521A2B"/>
    <w:rsid w:val="005236A4"/>
    <w:rsid w:val="00525A42"/>
    <w:rsid w:val="00526B28"/>
    <w:rsid w:val="0055085F"/>
    <w:rsid w:val="0055190C"/>
    <w:rsid w:val="00551ED7"/>
    <w:rsid w:val="005636F6"/>
    <w:rsid w:val="00571D07"/>
    <w:rsid w:val="00577470"/>
    <w:rsid w:val="00581450"/>
    <w:rsid w:val="00581DD7"/>
    <w:rsid w:val="005870E3"/>
    <w:rsid w:val="0059218B"/>
    <w:rsid w:val="0059308B"/>
    <w:rsid w:val="005A538E"/>
    <w:rsid w:val="005A6739"/>
    <w:rsid w:val="005C1ED4"/>
    <w:rsid w:val="005C5366"/>
    <w:rsid w:val="005D6AA0"/>
    <w:rsid w:val="00603D04"/>
    <w:rsid w:val="006121DD"/>
    <w:rsid w:val="00637B41"/>
    <w:rsid w:val="006405B4"/>
    <w:rsid w:val="00645E3E"/>
    <w:rsid w:val="00647A2B"/>
    <w:rsid w:val="006526DE"/>
    <w:rsid w:val="00654730"/>
    <w:rsid w:val="00655704"/>
    <w:rsid w:val="0067232E"/>
    <w:rsid w:val="00673340"/>
    <w:rsid w:val="00691527"/>
    <w:rsid w:val="00691AEF"/>
    <w:rsid w:val="00695B54"/>
    <w:rsid w:val="006A175B"/>
    <w:rsid w:val="006B0F7D"/>
    <w:rsid w:val="006D3249"/>
    <w:rsid w:val="006D5322"/>
    <w:rsid w:val="006D6697"/>
    <w:rsid w:val="006E2A8C"/>
    <w:rsid w:val="006E325F"/>
    <w:rsid w:val="006F5467"/>
    <w:rsid w:val="006F5A24"/>
    <w:rsid w:val="00702BE7"/>
    <w:rsid w:val="0072212C"/>
    <w:rsid w:val="00733565"/>
    <w:rsid w:val="007362FD"/>
    <w:rsid w:val="007457F5"/>
    <w:rsid w:val="00751DF0"/>
    <w:rsid w:val="00763EA7"/>
    <w:rsid w:val="007715AD"/>
    <w:rsid w:val="00773BAE"/>
    <w:rsid w:val="007749AF"/>
    <w:rsid w:val="00786495"/>
    <w:rsid w:val="007864D3"/>
    <w:rsid w:val="007921D4"/>
    <w:rsid w:val="00794EBC"/>
    <w:rsid w:val="007C5A8F"/>
    <w:rsid w:val="007D5A49"/>
    <w:rsid w:val="007D6F0F"/>
    <w:rsid w:val="007E0B85"/>
    <w:rsid w:val="007E5A4A"/>
    <w:rsid w:val="0080118C"/>
    <w:rsid w:val="008133F5"/>
    <w:rsid w:val="008235A5"/>
    <w:rsid w:val="008245AB"/>
    <w:rsid w:val="008304D3"/>
    <w:rsid w:val="00834EAF"/>
    <w:rsid w:val="00852061"/>
    <w:rsid w:val="00855EC6"/>
    <w:rsid w:val="00855EE4"/>
    <w:rsid w:val="00882CCD"/>
    <w:rsid w:val="008907A9"/>
    <w:rsid w:val="00890E7F"/>
    <w:rsid w:val="008C14E3"/>
    <w:rsid w:val="008C31E4"/>
    <w:rsid w:val="008D2DF4"/>
    <w:rsid w:val="008E6F3A"/>
    <w:rsid w:val="008F193B"/>
    <w:rsid w:val="008F2396"/>
    <w:rsid w:val="008F666F"/>
    <w:rsid w:val="00901F56"/>
    <w:rsid w:val="0090285E"/>
    <w:rsid w:val="00906D0B"/>
    <w:rsid w:val="00914A9F"/>
    <w:rsid w:val="00916390"/>
    <w:rsid w:val="00917522"/>
    <w:rsid w:val="009213BF"/>
    <w:rsid w:val="00930F33"/>
    <w:rsid w:val="00935923"/>
    <w:rsid w:val="00942891"/>
    <w:rsid w:val="00943F73"/>
    <w:rsid w:val="0094507C"/>
    <w:rsid w:val="0095766A"/>
    <w:rsid w:val="0096287D"/>
    <w:rsid w:val="00966362"/>
    <w:rsid w:val="0098766A"/>
    <w:rsid w:val="009A2EA8"/>
    <w:rsid w:val="009A38C9"/>
    <w:rsid w:val="009B247B"/>
    <w:rsid w:val="009B511B"/>
    <w:rsid w:val="009B659B"/>
    <w:rsid w:val="009C3AF0"/>
    <w:rsid w:val="009D0E0C"/>
    <w:rsid w:val="009D0ECB"/>
    <w:rsid w:val="009D448D"/>
    <w:rsid w:val="009D7855"/>
    <w:rsid w:val="009F7FF7"/>
    <w:rsid w:val="00A01FC0"/>
    <w:rsid w:val="00A118A4"/>
    <w:rsid w:val="00A12EE5"/>
    <w:rsid w:val="00A16F16"/>
    <w:rsid w:val="00A20FAC"/>
    <w:rsid w:val="00A36597"/>
    <w:rsid w:val="00A609F3"/>
    <w:rsid w:val="00A715B4"/>
    <w:rsid w:val="00AA1D8D"/>
    <w:rsid w:val="00AC4E75"/>
    <w:rsid w:val="00AC6C88"/>
    <w:rsid w:val="00AD08F3"/>
    <w:rsid w:val="00AE1602"/>
    <w:rsid w:val="00AE6B44"/>
    <w:rsid w:val="00B0437E"/>
    <w:rsid w:val="00B05D18"/>
    <w:rsid w:val="00B16909"/>
    <w:rsid w:val="00B22DA4"/>
    <w:rsid w:val="00B22DE1"/>
    <w:rsid w:val="00B2671C"/>
    <w:rsid w:val="00B30A5B"/>
    <w:rsid w:val="00B35DEC"/>
    <w:rsid w:val="00B47730"/>
    <w:rsid w:val="00B53F02"/>
    <w:rsid w:val="00B666DB"/>
    <w:rsid w:val="00B67599"/>
    <w:rsid w:val="00B910C3"/>
    <w:rsid w:val="00B95E95"/>
    <w:rsid w:val="00BA4C2B"/>
    <w:rsid w:val="00BA580A"/>
    <w:rsid w:val="00BA66B7"/>
    <w:rsid w:val="00BB30AD"/>
    <w:rsid w:val="00BB3180"/>
    <w:rsid w:val="00BC1DB4"/>
    <w:rsid w:val="00BC3DB0"/>
    <w:rsid w:val="00BC71B1"/>
    <w:rsid w:val="00BD0140"/>
    <w:rsid w:val="00BD1B06"/>
    <w:rsid w:val="00BE7B12"/>
    <w:rsid w:val="00BF6FD7"/>
    <w:rsid w:val="00C208E5"/>
    <w:rsid w:val="00C24502"/>
    <w:rsid w:val="00C27325"/>
    <w:rsid w:val="00C34288"/>
    <w:rsid w:val="00C4028B"/>
    <w:rsid w:val="00C417A0"/>
    <w:rsid w:val="00C50B4A"/>
    <w:rsid w:val="00C55DA1"/>
    <w:rsid w:val="00C56A0D"/>
    <w:rsid w:val="00C836B2"/>
    <w:rsid w:val="00C85F64"/>
    <w:rsid w:val="00CA6B70"/>
    <w:rsid w:val="00CB0664"/>
    <w:rsid w:val="00CB0740"/>
    <w:rsid w:val="00CB24B6"/>
    <w:rsid w:val="00CD1E2C"/>
    <w:rsid w:val="00CD4A59"/>
    <w:rsid w:val="00CE5B17"/>
    <w:rsid w:val="00CF0CDD"/>
    <w:rsid w:val="00CF11AF"/>
    <w:rsid w:val="00CF22FB"/>
    <w:rsid w:val="00D07963"/>
    <w:rsid w:val="00D2091D"/>
    <w:rsid w:val="00D248BC"/>
    <w:rsid w:val="00D27DDF"/>
    <w:rsid w:val="00D34794"/>
    <w:rsid w:val="00D51B74"/>
    <w:rsid w:val="00D57E81"/>
    <w:rsid w:val="00D60F39"/>
    <w:rsid w:val="00D75D0C"/>
    <w:rsid w:val="00D858BF"/>
    <w:rsid w:val="00D85AE8"/>
    <w:rsid w:val="00DA4C51"/>
    <w:rsid w:val="00DD28C2"/>
    <w:rsid w:val="00DF20DE"/>
    <w:rsid w:val="00DF40FD"/>
    <w:rsid w:val="00E02CD4"/>
    <w:rsid w:val="00E039CC"/>
    <w:rsid w:val="00E07582"/>
    <w:rsid w:val="00E07D04"/>
    <w:rsid w:val="00E10B6F"/>
    <w:rsid w:val="00E114A2"/>
    <w:rsid w:val="00E21E13"/>
    <w:rsid w:val="00E22917"/>
    <w:rsid w:val="00E27F73"/>
    <w:rsid w:val="00E44BBD"/>
    <w:rsid w:val="00E468DA"/>
    <w:rsid w:val="00E606A7"/>
    <w:rsid w:val="00E9134B"/>
    <w:rsid w:val="00E950E7"/>
    <w:rsid w:val="00EA1725"/>
    <w:rsid w:val="00EC07F9"/>
    <w:rsid w:val="00ED3244"/>
    <w:rsid w:val="00ED68C2"/>
    <w:rsid w:val="00EE3A28"/>
    <w:rsid w:val="00EF0FB2"/>
    <w:rsid w:val="00EF715B"/>
    <w:rsid w:val="00F214B5"/>
    <w:rsid w:val="00F21D99"/>
    <w:rsid w:val="00F24DF8"/>
    <w:rsid w:val="00F32901"/>
    <w:rsid w:val="00F35107"/>
    <w:rsid w:val="00F56A8F"/>
    <w:rsid w:val="00F74EAB"/>
    <w:rsid w:val="00F81ABE"/>
    <w:rsid w:val="00F82E4E"/>
    <w:rsid w:val="00F92795"/>
    <w:rsid w:val="00FB32D4"/>
    <w:rsid w:val="00FC64CB"/>
    <w:rsid w:val="00FC6826"/>
    <w:rsid w:val="00FC693F"/>
    <w:rsid w:val="00FC7771"/>
    <w:rsid w:val="00FE5D51"/>
    <w:rsid w:val="00FE7005"/>
    <w:rsid w:val="00FF0904"/>
    <w:rsid w:val="00FF1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D7E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Script">
    <w:name w:val="Script"/>
    <w:rsid w:val="0021116A"/>
    <w:pPr>
      <w:spacing w:after="360" w:line="240" w:lineRule="auto"/>
    </w:pPr>
    <w:rPr>
      <w:rFonts w:ascii="Times New Roman" w:eastAsia="Times New Roman" w:hAnsi="Times New Roman" w:cs="Times New Roman"/>
      <w:sz w:val="28"/>
      <w:szCs w:val="28"/>
      <w:lang w:val="en-PH" w:eastAsia="en-PH"/>
    </w:rPr>
  </w:style>
  <w:style w:type="paragraph" w:customStyle="1" w:styleId="msonormal0">
    <w:name w:val="msonormal"/>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paragraph">
    <w:name w:val="paragraph"/>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4E2294"/>
  </w:style>
  <w:style w:type="character" w:customStyle="1" w:styleId="textrun">
    <w:name w:val="textrun"/>
    <w:basedOn w:val="DefaultParagraphFont"/>
    <w:rsid w:val="004E2294"/>
  </w:style>
  <w:style w:type="character" w:customStyle="1" w:styleId="normaltextrun">
    <w:name w:val="normaltextrun"/>
    <w:basedOn w:val="DefaultParagraphFont"/>
    <w:rsid w:val="004E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983">
      <w:bodyDiv w:val="1"/>
      <w:marLeft w:val="0"/>
      <w:marRight w:val="0"/>
      <w:marTop w:val="0"/>
      <w:marBottom w:val="0"/>
      <w:divBdr>
        <w:top w:val="none" w:sz="0" w:space="0" w:color="auto"/>
        <w:left w:val="none" w:sz="0" w:space="0" w:color="auto"/>
        <w:bottom w:val="none" w:sz="0" w:space="0" w:color="auto"/>
        <w:right w:val="none" w:sz="0" w:space="0" w:color="auto"/>
      </w:divBdr>
      <w:divsChild>
        <w:div w:id="5598916">
          <w:marLeft w:val="0"/>
          <w:marRight w:val="0"/>
          <w:marTop w:val="0"/>
          <w:marBottom w:val="0"/>
          <w:divBdr>
            <w:top w:val="none" w:sz="0" w:space="0" w:color="auto"/>
            <w:left w:val="none" w:sz="0" w:space="0" w:color="auto"/>
            <w:bottom w:val="none" w:sz="0" w:space="0" w:color="auto"/>
            <w:right w:val="none" w:sz="0" w:space="0" w:color="auto"/>
          </w:divBdr>
        </w:div>
      </w:divsChild>
    </w:div>
    <w:div w:id="482936262">
      <w:bodyDiv w:val="1"/>
      <w:marLeft w:val="0"/>
      <w:marRight w:val="0"/>
      <w:marTop w:val="0"/>
      <w:marBottom w:val="0"/>
      <w:divBdr>
        <w:top w:val="none" w:sz="0" w:space="0" w:color="auto"/>
        <w:left w:val="none" w:sz="0" w:space="0" w:color="auto"/>
        <w:bottom w:val="none" w:sz="0" w:space="0" w:color="auto"/>
        <w:right w:val="none" w:sz="0" w:space="0" w:color="auto"/>
      </w:divBdr>
      <w:divsChild>
        <w:div w:id="774399614">
          <w:marLeft w:val="0"/>
          <w:marRight w:val="0"/>
          <w:marTop w:val="0"/>
          <w:marBottom w:val="0"/>
          <w:divBdr>
            <w:top w:val="none" w:sz="0" w:space="0" w:color="auto"/>
            <w:left w:val="none" w:sz="0" w:space="0" w:color="auto"/>
            <w:bottom w:val="none" w:sz="0" w:space="0" w:color="auto"/>
            <w:right w:val="none" w:sz="0" w:space="0" w:color="auto"/>
          </w:divBdr>
        </w:div>
        <w:div w:id="507598756">
          <w:marLeft w:val="0"/>
          <w:marRight w:val="0"/>
          <w:marTop w:val="0"/>
          <w:marBottom w:val="0"/>
          <w:divBdr>
            <w:top w:val="none" w:sz="0" w:space="0" w:color="auto"/>
            <w:left w:val="none" w:sz="0" w:space="0" w:color="auto"/>
            <w:bottom w:val="none" w:sz="0" w:space="0" w:color="auto"/>
            <w:right w:val="none" w:sz="0" w:space="0" w:color="auto"/>
          </w:divBdr>
        </w:div>
        <w:div w:id="1485202259">
          <w:marLeft w:val="0"/>
          <w:marRight w:val="0"/>
          <w:marTop w:val="0"/>
          <w:marBottom w:val="0"/>
          <w:divBdr>
            <w:top w:val="none" w:sz="0" w:space="0" w:color="auto"/>
            <w:left w:val="none" w:sz="0" w:space="0" w:color="auto"/>
            <w:bottom w:val="none" w:sz="0" w:space="0" w:color="auto"/>
            <w:right w:val="none" w:sz="0" w:space="0" w:color="auto"/>
          </w:divBdr>
        </w:div>
        <w:div w:id="333993456">
          <w:marLeft w:val="0"/>
          <w:marRight w:val="0"/>
          <w:marTop w:val="0"/>
          <w:marBottom w:val="0"/>
          <w:divBdr>
            <w:top w:val="none" w:sz="0" w:space="0" w:color="auto"/>
            <w:left w:val="none" w:sz="0" w:space="0" w:color="auto"/>
            <w:bottom w:val="none" w:sz="0" w:space="0" w:color="auto"/>
            <w:right w:val="none" w:sz="0" w:space="0" w:color="auto"/>
          </w:divBdr>
        </w:div>
        <w:div w:id="2062047561">
          <w:marLeft w:val="0"/>
          <w:marRight w:val="0"/>
          <w:marTop w:val="0"/>
          <w:marBottom w:val="0"/>
          <w:divBdr>
            <w:top w:val="none" w:sz="0" w:space="0" w:color="auto"/>
            <w:left w:val="none" w:sz="0" w:space="0" w:color="auto"/>
            <w:bottom w:val="none" w:sz="0" w:space="0" w:color="auto"/>
            <w:right w:val="none" w:sz="0" w:space="0" w:color="auto"/>
          </w:divBdr>
        </w:div>
        <w:div w:id="1579287620">
          <w:marLeft w:val="0"/>
          <w:marRight w:val="0"/>
          <w:marTop w:val="0"/>
          <w:marBottom w:val="0"/>
          <w:divBdr>
            <w:top w:val="none" w:sz="0" w:space="0" w:color="auto"/>
            <w:left w:val="none" w:sz="0" w:space="0" w:color="auto"/>
            <w:bottom w:val="none" w:sz="0" w:space="0" w:color="auto"/>
            <w:right w:val="none" w:sz="0" w:space="0" w:color="auto"/>
          </w:divBdr>
        </w:div>
        <w:div w:id="880023266">
          <w:marLeft w:val="0"/>
          <w:marRight w:val="0"/>
          <w:marTop w:val="0"/>
          <w:marBottom w:val="0"/>
          <w:divBdr>
            <w:top w:val="none" w:sz="0" w:space="0" w:color="auto"/>
            <w:left w:val="none" w:sz="0" w:space="0" w:color="auto"/>
            <w:bottom w:val="none" w:sz="0" w:space="0" w:color="auto"/>
            <w:right w:val="none" w:sz="0" w:space="0" w:color="auto"/>
          </w:divBdr>
        </w:div>
        <w:div w:id="1517427455">
          <w:marLeft w:val="0"/>
          <w:marRight w:val="0"/>
          <w:marTop w:val="0"/>
          <w:marBottom w:val="0"/>
          <w:divBdr>
            <w:top w:val="none" w:sz="0" w:space="0" w:color="auto"/>
            <w:left w:val="none" w:sz="0" w:space="0" w:color="auto"/>
            <w:bottom w:val="none" w:sz="0" w:space="0" w:color="auto"/>
            <w:right w:val="none" w:sz="0" w:space="0" w:color="auto"/>
          </w:divBdr>
        </w:div>
        <w:div w:id="1077021370">
          <w:marLeft w:val="0"/>
          <w:marRight w:val="0"/>
          <w:marTop w:val="0"/>
          <w:marBottom w:val="0"/>
          <w:divBdr>
            <w:top w:val="none" w:sz="0" w:space="0" w:color="auto"/>
            <w:left w:val="none" w:sz="0" w:space="0" w:color="auto"/>
            <w:bottom w:val="none" w:sz="0" w:space="0" w:color="auto"/>
            <w:right w:val="none" w:sz="0" w:space="0" w:color="auto"/>
          </w:divBdr>
        </w:div>
        <w:div w:id="271061547">
          <w:marLeft w:val="0"/>
          <w:marRight w:val="0"/>
          <w:marTop w:val="0"/>
          <w:marBottom w:val="0"/>
          <w:divBdr>
            <w:top w:val="none" w:sz="0" w:space="0" w:color="auto"/>
            <w:left w:val="none" w:sz="0" w:space="0" w:color="auto"/>
            <w:bottom w:val="none" w:sz="0" w:space="0" w:color="auto"/>
            <w:right w:val="none" w:sz="0" w:space="0" w:color="auto"/>
          </w:divBdr>
        </w:div>
        <w:div w:id="18699534">
          <w:marLeft w:val="0"/>
          <w:marRight w:val="0"/>
          <w:marTop w:val="0"/>
          <w:marBottom w:val="0"/>
          <w:divBdr>
            <w:top w:val="none" w:sz="0" w:space="0" w:color="auto"/>
            <w:left w:val="none" w:sz="0" w:space="0" w:color="auto"/>
            <w:bottom w:val="none" w:sz="0" w:space="0" w:color="auto"/>
            <w:right w:val="none" w:sz="0" w:space="0" w:color="auto"/>
          </w:divBdr>
        </w:div>
        <w:div w:id="309556914">
          <w:marLeft w:val="0"/>
          <w:marRight w:val="0"/>
          <w:marTop w:val="0"/>
          <w:marBottom w:val="0"/>
          <w:divBdr>
            <w:top w:val="none" w:sz="0" w:space="0" w:color="auto"/>
            <w:left w:val="none" w:sz="0" w:space="0" w:color="auto"/>
            <w:bottom w:val="none" w:sz="0" w:space="0" w:color="auto"/>
            <w:right w:val="none" w:sz="0" w:space="0" w:color="auto"/>
          </w:divBdr>
        </w:div>
        <w:div w:id="1056515449">
          <w:marLeft w:val="0"/>
          <w:marRight w:val="0"/>
          <w:marTop w:val="0"/>
          <w:marBottom w:val="0"/>
          <w:divBdr>
            <w:top w:val="none" w:sz="0" w:space="0" w:color="auto"/>
            <w:left w:val="none" w:sz="0" w:space="0" w:color="auto"/>
            <w:bottom w:val="none" w:sz="0" w:space="0" w:color="auto"/>
            <w:right w:val="none" w:sz="0" w:space="0" w:color="auto"/>
          </w:divBdr>
        </w:div>
        <w:div w:id="523982477">
          <w:marLeft w:val="0"/>
          <w:marRight w:val="0"/>
          <w:marTop w:val="0"/>
          <w:marBottom w:val="0"/>
          <w:divBdr>
            <w:top w:val="none" w:sz="0" w:space="0" w:color="auto"/>
            <w:left w:val="none" w:sz="0" w:space="0" w:color="auto"/>
            <w:bottom w:val="none" w:sz="0" w:space="0" w:color="auto"/>
            <w:right w:val="none" w:sz="0" w:space="0" w:color="auto"/>
          </w:divBdr>
        </w:div>
        <w:div w:id="1852144278">
          <w:marLeft w:val="0"/>
          <w:marRight w:val="0"/>
          <w:marTop w:val="0"/>
          <w:marBottom w:val="0"/>
          <w:divBdr>
            <w:top w:val="none" w:sz="0" w:space="0" w:color="auto"/>
            <w:left w:val="none" w:sz="0" w:space="0" w:color="auto"/>
            <w:bottom w:val="none" w:sz="0" w:space="0" w:color="auto"/>
            <w:right w:val="none" w:sz="0" w:space="0" w:color="auto"/>
          </w:divBdr>
        </w:div>
        <w:div w:id="177080636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0"/>
          <w:marBottom w:val="0"/>
          <w:divBdr>
            <w:top w:val="none" w:sz="0" w:space="0" w:color="auto"/>
            <w:left w:val="none" w:sz="0" w:space="0" w:color="auto"/>
            <w:bottom w:val="none" w:sz="0" w:space="0" w:color="auto"/>
            <w:right w:val="none" w:sz="0" w:space="0" w:color="auto"/>
          </w:divBdr>
        </w:div>
        <w:div w:id="115218714">
          <w:marLeft w:val="0"/>
          <w:marRight w:val="0"/>
          <w:marTop w:val="0"/>
          <w:marBottom w:val="0"/>
          <w:divBdr>
            <w:top w:val="none" w:sz="0" w:space="0" w:color="auto"/>
            <w:left w:val="none" w:sz="0" w:space="0" w:color="auto"/>
            <w:bottom w:val="none" w:sz="0" w:space="0" w:color="auto"/>
            <w:right w:val="none" w:sz="0" w:space="0" w:color="auto"/>
          </w:divBdr>
        </w:div>
        <w:div w:id="388922272">
          <w:marLeft w:val="0"/>
          <w:marRight w:val="0"/>
          <w:marTop w:val="0"/>
          <w:marBottom w:val="0"/>
          <w:divBdr>
            <w:top w:val="none" w:sz="0" w:space="0" w:color="auto"/>
            <w:left w:val="none" w:sz="0" w:space="0" w:color="auto"/>
            <w:bottom w:val="none" w:sz="0" w:space="0" w:color="auto"/>
            <w:right w:val="none" w:sz="0" w:space="0" w:color="auto"/>
          </w:divBdr>
        </w:div>
        <w:div w:id="1372420144">
          <w:marLeft w:val="0"/>
          <w:marRight w:val="0"/>
          <w:marTop w:val="0"/>
          <w:marBottom w:val="0"/>
          <w:divBdr>
            <w:top w:val="none" w:sz="0" w:space="0" w:color="auto"/>
            <w:left w:val="none" w:sz="0" w:space="0" w:color="auto"/>
            <w:bottom w:val="none" w:sz="0" w:space="0" w:color="auto"/>
            <w:right w:val="none" w:sz="0" w:space="0" w:color="auto"/>
          </w:divBdr>
        </w:div>
        <w:div w:id="2143889389">
          <w:marLeft w:val="0"/>
          <w:marRight w:val="0"/>
          <w:marTop w:val="0"/>
          <w:marBottom w:val="0"/>
          <w:divBdr>
            <w:top w:val="none" w:sz="0" w:space="0" w:color="auto"/>
            <w:left w:val="none" w:sz="0" w:space="0" w:color="auto"/>
            <w:bottom w:val="none" w:sz="0" w:space="0" w:color="auto"/>
            <w:right w:val="none" w:sz="0" w:space="0" w:color="auto"/>
          </w:divBdr>
        </w:div>
        <w:div w:id="996491526">
          <w:marLeft w:val="0"/>
          <w:marRight w:val="0"/>
          <w:marTop w:val="0"/>
          <w:marBottom w:val="0"/>
          <w:divBdr>
            <w:top w:val="none" w:sz="0" w:space="0" w:color="auto"/>
            <w:left w:val="none" w:sz="0" w:space="0" w:color="auto"/>
            <w:bottom w:val="none" w:sz="0" w:space="0" w:color="auto"/>
            <w:right w:val="none" w:sz="0" w:space="0" w:color="auto"/>
          </w:divBdr>
        </w:div>
        <w:div w:id="368645576">
          <w:marLeft w:val="0"/>
          <w:marRight w:val="0"/>
          <w:marTop w:val="0"/>
          <w:marBottom w:val="0"/>
          <w:divBdr>
            <w:top w:val="none" w:sz="0" w:space="0" w:color="auto"/>
            <w:left w:val="none" w:sz="0" w:space="0" w:color="auto"/>
            <w:bottom w:val="none" w:sz="0" w:space="0" w:color="auto"/>
            <w:right w:val="none" w:sz="0" w:space="0" w:color="auto"/>
          </w:divBdr>
        </w:div>
        <w:div w:id="691034006">
          <w:marLeft w:val="0"/>
          <w:marRight w:val="0"/>
          <w:marTop w:val="0"/>
          <w:marBottom w:val="0"/>
          <w:divBdr>
            <w:top w:val="none" w:sz="0" w:space="0" w:color="auto"/>
            <w:left w:val="none" w:sz="0" w:space="0" w:color="auto"/>
            <w:bottom w:val="none" w:sz="0" w:space="0" w:color="auto"/>
            <w:right w:val="none" w:sz="0" w:space="0" w:color="auto"/>
          </w:divBdr>
        </w:div>
        <w:div w:id="1045377218">
          <w:marLeft w:val="0"/>
          <w:marRight w:val="0"/>
          <w:marTop w:val="0"/>
          <w:marBottom w:val="0"/>
          <w:divBdr>
            <w:top w:val="none" w:sz="0" w:space="0" w:color="auto"/>
            <w:left w:val="none" w:sz="0" w:space="0" w:color="auto"/>
            <w:bottom w:val="none" w:sz="0" w:space="0" w:color="auto"/>
            <w:right w:val="none" w:sz="0" w:space="0" w:color="auto"/>
          </w:divBdr>
        </w:div>
        <w:div w:id="424958410">
          <w:marLeft w:val="0"/>
          <w:marRight w:val="0"/>
          <w:marTop w:val="0"/>
          <w:marBottom w:val="0"/>
          <w:divBdr>
            <w:top w:val="none" w:sz="0" w:space="0" w:color="auto"/>
            <w:left w:val="none" w:sz="0" w:space="0" w:color="auto"/>
            <w:bottom w:val="none" w:sz="0" w:space="0" w:color="auto"/>
            <w:right w:val="none" w:sz="0" w:space="0" w:color="auto"/>
          </w:divBdr>
        </w:div>
        <w:div w:id="1020593052">
          <w:marLeft w:val="0"/>
          <w:marRight w:val="0"/>
          <w:marTop w:val="0"/>
          <w:marBottom w:val="0"/>
          <w:divBdr>
            <w:top w:val="none" w:sz="0" w:space="0" w:color="auto"/>
            <w:left w:val="none" w:sz="0" w:space="0" w:color="auto"/>
            <w:bottom w:val="none" w:sz="0" w:space="0" w:color="auto"/>
            <w:right w:val="none" w:sz="0" w:space="0" w:color="auto"/>
          </w:divBdr>
        </w:div>
        <w:div w:id="1892109486">
          <w:marLeft w:val="0"/>
          <w:marRight w:val="0"/>
          <w:marTop w:val="0"/>
          <w:marBottom w:val="0"/>
          <w:divBdr>
            <w:top w:val="none" w:sz="0" w:space="0" w:color="auto"/>
            <w:left w:val="none" w:sz="0" w:space="0" w:color="auto"/>
            <w:bottom w:val="none" w:sz="0" w:space="0" w:color="auto"/>
            <w:right w:val="none" w:sz="0" w:space="0" w:color="auto"/>
          </w:divBdr>
        </w:div>
        <w:div w:id="117022024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2102801107">
          <w:marLeft w:val="0"/>
          <w:marRight w:val="0"/>
          <w:marTop w:val="0"/>
          <w:marBottom w:val="0"/>
          <w:divBdr>
            <w:top w:val="none" w:sz="0" w:space="0" w:color="auto"/>
            <w:left w:val="none" w:sz="0" w:space="0" w:color="auto"/>
            <w:bottom w:val="none" w:sz="0" w:space="0" w:color="auto"/>
            <w:right w:val="none" w:sz="0" w:space="0" w:color="auto"/>
          </w:divBdr>
        </w:div>
        <w:div w:id="1585529124">
          <w:marLeft w:val="0"/>
          <w:marRight w:val="0"/>
          <w:marTop w:val="0"/>
          <w:marBottom w:val="0"/>
          <w:divBdr>
            <w:top w:val="none" w:sz="0" w:space="0" w:color="auto"/>
            <w:left w:val="none" w:sz="0" w:space="0" w:color="auto"/>
            <w:bottom w:val="none" w:sz="0" w:space="0" w:color="auto"/>
            <w:right w:val="none" w:sz="0" w:space="0" w:color="auto"/>
          </w:divBdr>
        </w:div>
        <w:div w:id="468011957">
          <w:marLeft w:val="0"/>
          <w:marRight w:val="0"/>
          <w:marTop w:val="0"/>
          <w:marBottom w:val="0"/>
          <w:divBdr>
            <w:top w:val="none" w:sz="0" w:space="0" w:color="auto"/>
            <w:left w:val="none" w:sz="0" w:space="0" w:color="auto"/>
            <w:bottom w:val="none" w:sz="0" w:space="0" w:color="auto"/>
            <w:right w:val="none" w:sz="0" w:space="0" w:color="auto"/>
          </w:divBdr>
        </w:div>
        <w:div w:id="2067029013">
          <w:marLeft w:val="0"/>
          <w:marRight w:val="0"/>
          <w:marTop w:val="0"/>
          <w:marBottom w:val="0"/>
          <w:divBdr>
            <w:top w:val="none" w:sz="0" w:space="0" w:color="auto"/>
            <w:left w:val="none" w:sz="0" w:space="0" w:color="auto"/>
            <w:bottom w:val="none" w:sz="0" w:space="0" w:color="auto"/>
            <w:right w:val="none" w:sz="0" w:space="0" w:color="auto"/>
          </w:divBdr>
        </w:div>
        <w:div w:id="753358734">
          <w:marLeft w:val="0"/>
          <w:marRight w:val="0"/>
          <w:marTop w:val="0"/>
          <w:marBottom w:val="0"/>
          <w:divBdr>
            <w:top w:val="none" w:sz="0" w:space="0" w:color="auto"/>
            <w:left w:val="none" w:sz="0" w:space="0" w:color="auto"/>
            <w:bottom w:val="none" w:sz="0" w:space="0" w:color="auto"/>
            <w:right w:val="none" w:sz="0" w:space="0" w:color="auto"/>
          </w:divBdr>
        </w:div>
        <w:div w:id="394746800">
          <w:marLeft w:val="0"/>
          <w:marRight w:val="0"/>
          <w:marTop w:val="0"/>
          <w:marBottom w:val="0"/>
          <w:divBdr>
            <w:top w:val="none" w:sz="0" w:space="0" w:color="auto"/>
            <w:left w:val="none" w:sz="0" w:space="0" w:color="auto"/>
            <w:bottom w:val="none" w:sz="0" w:space="0" w:color="auto"/>
            <w:right w:val="none" w:sz="0" w:space="0" w:color="auto"/>
          </w:divBdr>
        </w:div>
        <w:div w:id="521209959">
          <w:marLeft w:val="0"/>
          <w:marRight w:val="0"/>
          <w:marTop w:val="0"/>
          <w:marBottom w:val="0"/>
          <w:divBdr>
            <w:top w:val="none" w:sz="0" w:space="0" w:color="auto"/>
            <w:left w:val="none" w:sz="0" w:space="0" w:color="auto"/>
            <w:bottom w:val="none" w:sz="0" w:space="0" w:color="auto"/>
            <w:right w:val="none" w:sz="0" w:space="0" w:color="auto"/>
          </w:divBdr>
        </w:div>
        <w:div w:id="1459959169">
          <w:marLeft w:val="0"/>
          <w:marRight w:val="0"/>
          <w:marTop w:val="0"/>
          <w:marBottom w:val="0"/>
          <w:divBdr>
            <w:top w:val="none" w:sz="0" w:space="0" w:color="auto"/>
            <w:left w:val="none" w:sz="0" w:space="0" w:color="auto"/>
            <w:bottom w:val="none" w:sz="0" w:space="0" w:color="auto"/>
            <w:right w:val="none" w:sz="0" w:space="0" w:color="auto"/>
          </w:divBdr>
        </w:div>
        <w:div w:id="543180264">
          <w:marLeft w:val="0"/>
          <w:marRight w:val="0"/>
          <w:marTop w:val="0"/>
          <w:marBottom w:val="0"/>
          <w:divBdr>
            <w:top w:val="none" w:sz="0" w:space="0" w:color="auto"/>
            <w:left w:val="none" w:sz="0" w:space="0" w:color="auto"/>
            <w:bottom w:val="none" w:sz="0" w:space="0" w:color="auto"/>
            <w:right w:val="none" w:sz="0" w:space="0" w:color="auto"/>
          </w:divBdr>
        </w:div>
        <w:div w:id="1677536048">
          <w:marLeft w:val="0"/>
          <w:marRight w:val="0"/>
          <w:marTop w:val="0"/>
          <w:marBottom w:val="0"/>
          <w:divBdr>
            <w:top w:val="none" w:sz="0" w:space="0" w:color="auto"/>
            <w:left w:val="none" w:sz="0" w:space="0" w:color="auto"/>
            <w:bottom w:val="none" w:sz="0" w:space="0" w:color="auto"/>
            <w:right w:val="none" w:sz="0" w:space="0" w:color="auto"/>
          </w:divBdr>
        </w:div>
        <w:div w:id="1406487275">
          <w:marLeft w:val="0"/>
          <w:marRight w:val="0"/>
          <w:marTop w:val="0"/>
          <w:marBottom w:val="0"/>
          <w:divBdr>
            <w:top w:val="none" w:sz="0" w:space="0" w:color="auto"/>
            <w:left w:val="none" w:sz="0" w:space="0" w:color="auto"/>
            <w:bottom w:val="none" w:sz="0" w:space="0" w:color="auto"/>
            <w:right w:val="none" w:sz="0" w:space="0" w:color="auto"/>
          </w:divBdr>
        </w:div>
        <w:div w:id="1145708265">
          <w:marLeft w:val="0"/>
          <w:marRight w:val="0"/>
          <w:marTop w:val="0"/>
          <w:marBottom w:val="0"/>
          <w:divBdr>
            <w:top w:val="none" w:sz="0" w:space="0" w:color="auto"/>
            <w:left w:val="none" w:sz="0" w:space="0" w:color="auto"/>
            <w:bottom w:val="none" w:sz="0" w:space="0" w:color="auto"/>
            <w:right w:val="none" w:sz="0" w:space="0" w:color="auto"/>
          </w:divBdr>
        </w:div>
        <w:div w:id="1360473326">
          <w:marLeft w:val="0"/>
          <w:marRight w:val="0"/>
          <w:marTop w:val="0"/>
          <w:marBottom w:val="0"/>
          <w:divBdr>
            <w:top w:val="none" w:sz="0" w:space="0" w:color="auto"/>
            <w:left w:val="none" w:sz="0" w:space="0" w:color="auto"/>
            <w:bottom w:val="none" w:sz="0" w:space="0" w:color="auto"/>
            <w:right w:val="none" w:sz="0" w:space="0" w:color="auto"/>
          </w:divBdr>
        </w:div>
        <w:div w:id="1159464601">
          <w:marLeft w:val="0"/>
          <w:marRight w:val="0"/>
          <w:marTop w:val="0"/>
          <w:marBottom w:val="0"/>
          <w:divBdr>
            <w:top w:val="none" w:sz="0" w:space="0" w:color="auto"/>
            <w:left w:val="none" w:sz="0" w:space="0" w:color="auto"/>
            <w:bottom w:val="none" w:sz="0" w:space="0" w:color="auto"/>
            <w:right w:val="none" w:sz="0" w:space="0" w:color="auto"/>
          </w:divBdr>
        </w:div>
        <w:div w:id="855197191">
          <w:marLeft w:val="0"/>
          <w:marRight w:val="0"/>
          <w:marTop w:val="0"/>
          <w:marBottom w:val="0"/>
          <w:divBdr>
            <w:top w:val="none" w:sz="0" w:space="0" w:color="auto"/>
            <w:left w:val="none" w:sz="0" w:space="0" w:color="auto"/>
            <w:bottom w:val="none" w:sz="0" w:space="0" w:color="auto"/>
            <w:right w:val="none" w:sz="0" w:space="0" w:color="auto"/>
          </w:divBdr>
        </w:div>
      </w:divsChild>
    </w:div>
    <w:div w:id="688222666">
      <w:bodyDiv w:val="1"/>
      <w:marLeft w:val="0"/>
      <w:marRight w:val="0"/>
      <w:marTop w:val="0"/>
      <w:marBottom w:val="0"/>
      <w:divBdr>
        <w:top w:val="none" w:sz="0" w:space="0" w:color="auto"/>
        <w:left w:val="none" w:sz="0" w:space="0" w:color="auto"/>
        <w:bottom w:val="none" w:sz="0" w:space="0" w:color="auto"/>
        <w:right w:val="none" w:sz="0" w:space="0" w:color="auto"/>
      </w:divBdr>
      <w:divsChild>
        <w:div w:id="12608095">
          <w:marLeft w:val="0"/>
          <w:marRight w:val="0"/>
          <w:marTop w:val="0"/>
          <w:marBottom w:val="0"/>
          <w:divBdr>
            <w:top w:val="none" w:sz="0" w:space="0" w:color="auto"/>
            <w:left w:val="none" w:sz="0" w:space="0" w:color="auto"/>
            <w:bottom w:val="none" w:sz="0" w:space="0" w:color="auto"/>
            <w:right w:val="none" w:sz="0" w:space="0" w:color="auto"/>
          </w:divBdr>
        </w:div>
        <w:div w:id="1953248910">
          <w:marLeft w:val="0"/>
          <w:marRight w:val="0"/>
          <w:marTop w:val="0"/>
          <w:marBottom w:val="0"/>
          <w:divBdr>
            <w:top w:val="none" w:sz="0" w:space="0" w:color="auto"/>
            <w:left w:val="none" w:sz="0" w:space="0" w:color="auto"/>
            <w:bottom w:val="none" w:sz="0" w:space="0" w:color="auto"/>
            <w:right w:val="none" w:sz="0" w:space="0" w:color="auto"/>
          </w:divBdr>
        </w:div>
        <w:div w:id="2063283339">
          <w:marLeft w:val="0"/>
          <w:marRight w:val="0"/>
          <w:marTop w:val="0"/>
          <w:marBottom w:val="0"/>
          <w:divBdr>
            <w:top w:val="none" w:sz="0" w:space="0" w:color="auto"/>
            <w:left w:val="none" w:sz="0" w:space="0" w:color="auto"/>
            <w:bottom w:val="none" w:sz="0" w:space="0" w:color="auto"/>
            <w:right w:val="none" w:sz="0" w:space="0" w:color="auto"/>
          </w:divBdr>
        </w:div>
        <w:div w:id="1369837912">
          <w:marLeft w:val="0"/>
          <w:marRight w:val="0"/>
          <w:marTop w:val="0"/>
          <w:marBottom w:val="0"/>
          <w:divBdr>
            <w:top w:val="none" w:sz="0" w:space="0" w:color="auto"/>
            <w:left w:val="none" w:sz="0" w:space="0" w:color="auto"/>
            <w:bottom w:val="none" w:sz="0" w:space="0" w:color="auto"/>
            <w:right w:val="none" w:sz="0" w:space="0" w:color="auto"/>
          </w:divBdr>
        </w:div>
        <w:div w:id="2079477473">
          <w:marLeft w:val="0"/>
          <w:marRight w:val="0"/>
          <w:marTop w:val="0"/>
          <w:marBottom w:val="0"/>
          <w:divBdr>
            <w:top w:val="none" w:sz="0" w:space="0" w:color="auto"/>
            <w:left w:val="none" w:sz="0" w:space="0" w:color="auto"/>
            <w:bottom w:val="none" w:sz="0" w:space="0" w:color="auto"/>
            <w:right w:val="none" w:sz="0" w:space="0" w:color="auto"/>
          </w:divBdr>
        </w:div>
        <w:div w:id="888305351">
          <w:marLeft w:val="0"/>
          <w:marRight w:val="0"/>
          <w:marTop w:val="0"/>
          <w:marBottom w:val="0"/>
          <w:divBdr>
            <w:top w:val="none" w:sz="0" w:space="0" w:color="auto"/>
            <w:left w:val="none" w:sz="0" w:space="0" w:color="auto"/>
            <w:bottom w:val="none" w:sz="0" w:space="0" w:color="auto"/>
            <w:right w:val="none" w:sz="0" w:space="0" w:color="auto"/>
          </w:divBdr>
        </w:div>
        <w:div w:id="1253969794">
          <w:marLeft w:val="0"/>
          <w:marRight w:val="0"/>
          <w:marTop w:val="0"/>
          <w:marBottom w:val="0"/>
          <w:divBdr>
            <w:top w:val="none" w:sz="0" w:space="0" w:color="auto"/>
            <w:left w:val="none" w:sz="0" w:space="0" w:color="auto"/>
            <w:bottom w:val="none" w:sz="0" w:space="0" w:color="auto"/>
            <w:right w:val="none" w:sz="0" w:space="0" w:color="auto"/>
          </w:divBdr>
        </w:div>
        <w:div w:id="169880069">
          <w:marLeft w:val="0"/>
          <w:marRight w:val="0"/>
          <w:marTop w:val="0"/>
          <w:marBottom w:val="0"/>
          <w:divBdr>
            <w:top w:val="none" w:sz="0" w:space="0" w:color="auto"/>
            <w:left w:val="none" w:sz="0" w:space="0" w:color="auto"/>
            <w:bottom w:val="none" w:sz="0" w:space="0" w:color="auto"/>
            <w:right w:val="none" w:sz="0" w:space="0" w:color="auto"/>
          </w:divBdr>
        </w:div>
        <w:div w:id="128283157">
          <w:marLeft w:val="0"/>
          <w:marRight w:val="0"/>
          <w:marTop w:val="0"/>
          <w:marBottom w:val="0"/>
          <w:divBdr>
            <w:top w:val="none" w:sz="0" w:space="0" w:color="auto"/>
            <w:left w:val="none" w:sz="0" w:space="0" w:color="auto"/>
            <w:bottom w:val="none" w:sz="0" w:space="0" w:color="auto"/>
            <w:right w:val="none" w:sz="0" w:space="0" w:color="auto"/>
          </w:divBdr>
        </w:div>
        <w:div w:id="1202862091">
          <w:marLeft w:val="0"/>
          <w:marRight w:val="0"/>
          <w:marTop w:val="0"/>
          <w:marBottom w:val="0"/>
          <w:divBdr>
            <w:top w:val="none" w:sz="0" w:space="0" w:color="auto"/>
            <w:left w:val="none" w:sz="0" w:space="0" w:color="auto"/>
            <w:bottom w:val="none" w:sz="0" w:space="0" w:color="auto"/>
            <w:right w:val="none" w:sz="0" w:space="0" w:color="auto"/>
          </w:divBdr>
        </w:div>
        <w:div w:id="172644937">
          <w:marLeft w:val="0"/>
          <w:marRight w:val="0"/>
          <w:marTop w:val="0"/>
          <w:marBottom w:val="0"/>
          <w:divBdr>
            <w:top w:val="none" w:sz="0" w:space="0" w:color="auto"/>
            <w:left w:val="none" w:sz="0" w:space="0" w:color="auto"/>
            <w:bottom w:val="none" w:sz="0" w:space="0" w:color="auto"/>
            <w:right w:val="none" w:sz="0" w:space="0" w:color="auto"/>
          </w:divBdr>
        </w:div>
        <w:div w:id="1201819911">
          <w:marLeft w:val="0"/>
          <w:marRight w:val="0"/>
          <w:marTop w:val="0"/>
          <w:marBottom w:val="0"/>
          <w:divBdr>
            <w:top w:val="none" w:sz="0" w:space="0" w:color="auto"/>
            <w:left w:val="none" w:sz="0" w:space="0" w:color="auto"/>
            <w:bottom w:val="none" w:sz="0" w:space="0" w:color="auto"/>
            <w:right w:val="none" w:sz="0" w:space="0" w:color="auto"/>
          </w:divBdr>
        </w:div>
        <w:div w:id="151600701">
          <w:marLeft w:val="0"/>
          <w:marRight w:val="0"/>
          <w:marTop w:val="0"/>
          <w:marBottom w:val="0"/>
          <w:divBdr>
            <w:top w:val="none" w:sz="0" w:space="0" w:color="auto"/>
            <w:left w:val="none" w:sz="0" w:space="0" w:color="auto"/>
            <w:bottom w:val="none" w:sz="0" w:space="0" w:color="auto"/>
            <w:right w:val="none" w:sz="0" w:space="0" w:color="auto"/>
          </w:divBdr>
        </w:div>
        <w:div w:id="1313483639">
          <w:marLeft w:val="0"/>
          <w:marRight w:val="0"/>
          <w:marTop w:val="0"/>
          <w:marBottom w:val="0"/>
          <w:divBdr>
            <w:top w:val="none" w:sz="0" w:space="0" w:color="auto"/>
            <w:left w:val="none" w:sz="0" w:space="0" w:color="auto"/>
            <w:bottom w:val="none" w:sz="0" w:space="0" w:color="auto"/>
            <w:right w:val="none" w:sz="0" w:space="0" w:color="auto"/>
          </w:divBdr>
        </w:div>
        <w:div w:id="369696422">
          <w:marLeft w:val="0"/>
          <w:marRight w:val="0"/>
          <w:marTop w:val="0"/>
          <w:marBottom w:val="0"/>
          <w:divBdr>
            <w:top w:val="none" w:sz="0" w:space="0" w:color="auto"/>
            <w:left w:val="none" w:sz="0" w:space="0" w:color="auto"/>
            <w:bottom w:val="none" w:sz="0" w:space="0" w:color="auto"/>
            <w:right w:val="none" w:sz="0" w:space="0" w:color="auto"/>
          </w:divBdr>
        </w:div>
        <w:div w:id="1310016057">
          <w:marLeft w:val="0"/>
          <w:marRight w:val="0"/>
          <w:marTop w:val="0"/>
          <w:marBottom w:val="0"/>
          <w:divBdr>
            <w:top w:val="none" w:sz="0" w:space="0" w:color="auto"/>
            <w:left w:val="none" w:sz="0" w:space="0" w:color="auto"/>
            <w:bottom w:val="none" w:sz="0" w:space="0" w:color="auto"/>
            <w:right w:val="none" w:sz="0" w:space="0" w:color="auto"/>
          </w:divBdr>
        </w:div>
        <w:div w:id="268780504">
          <w:marLeft w:val="0"/>
          <w:marRight w:val="0"/>
          <w:marTop w:val="0"/>
          <w:marBottom w:val="0"/>
          <w:divBdr>
            <w:top w:val="none" w:sz="0" w:space="0" w:color="auto"/>
            <w:left w:val="none" w:sz="0" w:space="0" w:color="auto"/>
            <w:bottom w:val="none" w:sz="0" w:space="0" w:color="auto"/>
            <w:right w:val="none" w:sz="0" w:space="0" w:color="auto"/>
          </w:divBdr>
        </w:div>
        <w:div w:id="1446923631">
          <w:marLeft w:val="0"/>
          <w:marRight w:val="0"/>
          <w:marTop w:val="0"/>
          <w:marBottom w:val="0"/>
          <w:divBdr>
            <w:top w:val="none" w:sz="0" w:space="0" w:color="auto"/>
            <w:left w:val="none" w:sz="0" w:space="0" w:color="auto"/>
            <w:bottom w:val="none" w:sz="0" w:space="0" w:color="auto"/>
            <w:right w:val="none" w:sz="0" w:space="0" w:color="auto"/>
          </w:divBdr>
        </w:div>
        <w:div w:id="1247768852">
          <w:marLeft w:val="0"/>
          <w:marRight w:val="0"/>
          <w:marTop w:val="0"/>
          <w:marBottom w:val="0"/>
          <w:divBdr>
            <w:top w:val="none" w:sz="0" w:space="0" w:color="auto"/>
            <w:left w:val="none" w:sz="0" w:space="0" w:color="auto"/>
            <w:bottom w:val="none" w:sz="0" w:space="0" w:color="auto"/>
            <w:right w:val="none" w:sz="0" w:space="0" w:color="auto"/>
          </w:divBdr>
        </w:div>
        <w:div w:id="1219517731">
          <w:marLeft w:val="0"/>
          <w:marRight w:val="0"/>
          <w:marTop w:val="0"/>
          <w:marBottom w:val="0"/>
          <w:divBdr>
            <w:top w:val="none" w:sz="0" w:space="0" w:color="auto"/>
            <w:left w:val="none" w:sz="0" w:space="0" w:color="auto"/>
            <w:bottom w:val="none" w:sz="0" w:space="0" w:color="auto"/>
            <w:right w:val="none" w:sz="0" w:space="0" w:color="auto"/>
          </w:divBdr>
        </w:div>
        <w:div w:id="1029648510">
          <w:marLeft w:val="0"/>
          <w:marRight w:val="0"/>
          <w:marTop w:val="0"/>
          <w:marBottom w:val="0"/>
          <w:divBdr>
            <w:top w:val="none" w:sz="0" w:space="0" w:color="auto"/>
            <w:left w:val="none" w:sz="0" w:space="0" w:color="auto"/>
            <w:bottom w:val="none" w:sz="0" w:space="0" w:color="auto"/>
            <w:right w:val="none" w:sz="0" w:space="0" w:color="auto"/>
          </w:divBdr>
        </w:div>
        <w:div w:id="2036349270">
          <w:marLeft w:val="0"/>
          <w:marRight w:val="0"/>
          <w:marTop w:val="0"/>
          <w:marBottom w:val="0"/>
          <w:divBdr>
            <w:top w:val="none" w:sz="0" w:space="0" w:color="auto"/>
            <w:left w:val="none" w:sz="0" w:space="0" w:color="auto"/>
            <w:bottom w:val="none" w:sz="0" w:space="0" w:color="auto"/>
            <w:right w:val="none" w:sz="0" w:space="0" w:color="auto"/>
          </w:divBdr>
        </w:div>
        <w:div w:id="987394914">
          <w:marLeft w:val="0"/>
          <w:marRight w:val="0"/>
          <w:marTop w:val="0"/>
          <w:marBottom w:val="0"/>
          <w:divBdr>
            <w:top w:val="none" w:sz="0" w:space="0" w:color="auto"/>
            <w:left w:val="none" w:sz="0" w:space="0" w:color="auto"/>
            <w:bottom w:val="none" w:sz="0" w:space="0" w:color="auto"/>
            <w:right w:val="none" w:sz="0" w:space="0" w:color="auto"/>
          </w:divBdr>
        </w:div>
        <w:div w:id="676464842">
          <w:marLeft w:val="0"/>
          <w:marRight w:val="0"/>
          <w:marTop w:val="0"/>
          <w:marBottom w:val="0"/>
          <w:divBdr>
            <w:top w:val="none" w:sz="0" w:space="0" w:color="auto"/>
            <w:left w:val="none" w:sz="0" w:space="0" w:color="auto"/>
            <w:bottom w:val="none" w:sz="0" w:space="0" w:color="auto"/>
            <w:right w:val="none" w:sz="0" w:space="0" w:color="auto"/>
          </w:divBdr>
        </w:div>
        <w:div w:id="671374373">
          <w:marLeft w:val="0"/>
          <w:marRight w:val="0"/>
          <w:marTop w:val="0"/>
          <w:marBottom w:val="0"/>
          <w:divBdr>
            <w:top w:val="none" w:sz="0" w:space="0" w:color="auto"/>
            <w:left w:val="none" w:sz="0" w:space="0" w:color="auto"/>
            <w:bottom w:val="none" w:sz="0" w:space="0" w:color="auto"/>
            <w:right w:val="none" w:sz="0" w:space="0" w:color="auto"/>
          </w:divBdr>
        </w:div>
        <w:div w:id="374237981">
          <w:marLeft w:val="0"/>
          <w:marRight w:val="0"/>
          <w:marTop w:val="0"/>
          <w:marBottom w:val="0"/>
          <w:divBdr>
            <w:top w:val="none" w:sz="0" w:space="0" w:color="auto"/>
            <w:left w:val="none" w:sz="0" w:space="0" w:color="auto"/>
            <w:bottom w:val="none" w:sz="0" w:space="0" w:color="auto"/>
            <w:right w:val="none" w:sz="0" w:space="0" w:color="auto"/>
          </w:divBdr>
        </w:div>
        <w:div w:id="1481457176">
          <w:marLeft w:val="0"/>
          <w:marRight w:val="0"/>
          <w:marTop w:val="0"/>
          <w:marBottom w:val="0"/>
          <w:divBdr>
            <w:top w:val="none" w:sz="0" w:space="0" w:color="auto"/>
            <w:left w:val="none" w:sz="0" w:space="0" w:color="auto"/>
            <w:bottom w:val="none" w:sz="0" w:space="0" w:color="auto"/>
            <w:right w:val="none" w:sz="0" w:space="0" w:color="auto"/>
          </w:divBdr>
        </w:div>
        <w:div w:id="1206527256">
          <w:marLeft w:val="0"/>
          <w:marRight w:val="0"/>
          <w:marTop w:val="0"/>
          <w:marBottom w:val="0"/>
          <w:divBdr>
            <w:top w:val="none" w:sz="0" w:space="0" w:color="auto"/>
            <w:left w:val="none" w:sz="0" w:space="0" w:color="auto"/>
            <w:bottom w:val="none" w:sz="0" w:space="0" w:color="auto"/>
            <w:right w:val="none" w:sz="0" w:space="0" w:color="auto"/>
          </w:divBdr>
        </w:div>
        <w:div w:id="512450714">
          <w:marLeft w:val="0"/>
          <w:marRight w:val="0"/>
          <w:marTop w:val="0"/>
          <w:marBottom w:val="0"/>
          <w:divBdr>
            <w:top w:val="none" w:sz="0" w:space="0" w:color="auto"/>
            <w:left w:val="none" w:sz="0" w:space="0" w:color="auto"/>
            <w:bottom w:val="none" w:sz="0" w:space="0" w:color="auto"/>
            <w:right w:val="none" w:sz="0" w:space="0" w:color="auto"/>
          </w:divBdr>
        </w:div>
        <w:div w:id="397674635">
          <w:marLeft w:val="0"/>
          <w:marRight w:val="0"/>
          <w:marTop w:val="0"/>
          <w:marBottom w:val="0"/>
          <w:divBdr>
            <w:top w:val="none" w:sz="0" w:space="0" w:color="auto"/>
            <w:left w:val="none" w:sz="0" w:space="0" w:color="auto"/>
            <w:bottom w:val="none" w:sz="0" w:space="0" w:color="auto"/>
            <w:right w:val="none" w:sz="0" w:space="0" w:color="auto"/>
          </w:divBdr>
        </w:div>
        <w:div w:id="1381828768">
          <w:marLeft w:val="0"/>
          <w:marRight w:val="0"/>
          <w:marTop w:val="0"/>
          <w:marBottom w:val="0"/>
          <w:divBdr>
            <w:top w:val="none" w:sz="0" w:space="0" w:color="auto"/>
            <w:left w:val="none" w:sz="0" w:space="0" w:color="auto"/>
            <w:bottom w:val="none" w:sz="0" w:space="0" w:color="auto"/>
            <w:right w:val="none" w:sz="0" w:space="0" w:color="auto"/>
          </w:divBdr>
        </w:div>
        <w:div w:id="2134520626">
          <w:marLeft w:val="0"/>
          <w:marRight w:val="0"/>
          <w:marTop w:val="0"/>
          <w:marBottom w:val="0"/>
          <w:divBdr>
            <w:top w:val="none" w:sz="0" w:space="0" w:color="auto"/>
            <w:left w:val="none" w:sz="0" w:space="0" w:color="auto"/>
            <w:bottom w:val="none" w:sz="0" w:space="0" w:color="auto"/>
            <w:right w:val="none" w:sz="0" w:space="0" w:color="auto"/>
          </w:divBdr>
        </w:div>
        <w:div w:id="236480217">
          <w:marLeft w:val="0"/>
          <w:marRight w:val="0"/>
          <w:marTop w:val="0"/>
          <w:marBottom w:val="0"/>
          <w:divBdr>
            <w:top w:val="none" w:sz="0" w:space="0" w:color="auto"/>
            <w:left w:val="none" w:sz="0" w:space="0" w:color="auto"/>
            <w:bottom w:val="none" w:sz="0" w:space="0" w:color="auto"/>
            <w:right w:val="none" w:sz="0" w:space="0" w:color="auto"/>
          </w:divBdr>
        </w:div>
        <w:div w:id="735589907">
          <w:marLeft w:val="0"/>
          <w:marRight w:val="0"/>
          <w:marTop w:val="0"/>
          <w:marBottom w:val="0"/>
          <w:divBdr>
            <w:top w:val="none" w:sz="0" w:space="0" w:color="auto"/>
            <w:left w:val="none" w:sz="0" w:space="0" w:color="auto"/>
            <w:bottom w:val="none" w:sz="0" w:space="0" w:color="auto"/>
            <w:right w:val="none" w:sz="0" w:space="0" w:color="auto"/>
          </w:divBdr>
        </w:div>
        <w:div w:id="142084491">
          <w:marLeft w:val="0"/>
          <w:marRight w:val="0"/>
          <w:marTop w:val="0"/>
          <w:marBottom w:val="0"/>
          <w:divBdr>
            <w:top w:val="none" w:sz="0" w:space="0" w:color="auto"/>
            <w:left w:val="none" w:sz="0" w:space="0" w:color="auto"/>
            <w:bottom w:val="none" w:sz="0" w:space="0" w:color="auto"/>
            <w:right w:val="none" w:sz="0" w:space="0" w:color="auto"/>
          </w:divBdr>
        </w:div>
        <w:div w:id="295451945">
          <w:marLeft w:val="0"/>
          <w:marRight w:val="0"/>
          <w:marTop w:val="0"/>
          <w:marBottom w:val="0"/>
          <w:divBdr>
            <w:top w:val="none" w:sz="0" w:space="0" w:color="auto"/>
            <w:left w:val="none" w:sz="0" w:space="0" w:color="auto"/>
            <w:bottom w:val="none" w:sz="0" w:space="0" w:color="auto"/>
            <w:right w:val="none" w:sz="0" w:space="0" w:color="auto"/>
          </w:divBdr>
        </w:div>
        <w:div w:id="1757743302">
          <w:marLeft w:val="0"/>
          <w:marRight w:val="0"/>
          <w:marTop w:val="0"/>
          <w:marBottom w:val="0"/>
          <w:divBdr>
            <w:top w:val="none" w:sz="0" w:space="0" w:color="auto"/>
            <w:left w:val="none" w:sz="0" w:space="0" w:color="auto"/>
            <w:bottom w:val="none" w:sz="0" w:space="0" w:color="auto"/>
            <w:right w:val="none" w:sz="0" w:space="0" w:color="auto"/>
          </w:divBdr>
        </w:div>
        <w:div w:id="521742589">
          <w:marLeft w:val="0"/>
          <w:marRight w:val="0"/>
          <w:marTop w:val="0"/>
          <w:marBottom w:val="0"/>
          <w:divBdr>
            <w:top w:val="none" w:sz="0" w:space="0" w:color="auto"/>
            <w:left w:val="none" w:sz="0" w:space="0" w:color="auto"/>
            <w:bottom w:val="none" w:sz="0" w:space="0" w:color="auto"/>
            <w:right w:val="none" w:sz="0" w:space="0" w:color="auto"/>
          </w:divBdr>
        </w:div>
        <w:div w:id="2027975733">
          <w:marLeft w:val="0"/>
          <w:marRight w:val="0"/>
          <w:marTop w:val="0"/>
          <w:marBottom w:val="0"/>
          <w:divBdr>
            <w:top w:val="none" w:sz="0" w:space="0" w:color="auto"/>
            <w:left w:val="none" w:sz="0" w:space="0" w:color="auto"/>
            <w:bottom w:val="none" w:sz="0" w:space="0" w:color="auto"/>
            <w:right w:val="none" w:sz="0" w:space="0" w:color="auto"/>
          </w:divBdr>
        </w:div>
        <w:div w:id="1313020096">
          <w:marLeft w:val="0"/>
          <w:marRight w:val="0"/>
          <w:marTop w:val="0"/>
          <w:marBottom w:val="0"/>
          <w:divBdr>
            <w:top w:val="none" w:sz="0" w:space="0" w:color="auto"/>
            <w:left w:val="none" w:sz="0" w:space="0" w:color="auto"/>
            <w:bottom w:val="none" w:sz="0" w:space="0" w:color="auto"/>
            <w:right w:val="none" w:sz="0" w:space="0" w:color="auto"/>
          </w:divBdr>
        </w:div>
        <w:div w:id="180701410">
          <w:marLeft w:val="0"/>
          <w:marRight w:val="0"/>
          <w:marTop w:val="0"/>
          <w:marBottom w:val="0"/>
          <w:divBdr>
            <w:top w:val="none" w:sz="0" w:space="0" w:color="auto"/>
            <w:left w:val="none" w:sz="0" w:space="0" w:color="auto"/>
            <w:bottom w:val="none" w:sz="0" w:space="0" w:color="auto"/>
            <w:right w:val="none" w:sz="0" w:space="0" w:color="auto"/>
          </w:divBdr>
        </w:div>
        <w:div w:id="704912287">
          <w:marLeft w:val="0"/>
          <w:marRight w:val="0"/>
          <w:marTop w:val="0"/>
          <w:marBottom w:val="0"/>
          <w:divBdr>
            <w:top w:val="none" w:sz="0" w:space="0" w:color="auto"/>
            <w:left w:val="none" w:sz="0" w:space="0" w:color="auto"/>
            <w:bottom w:val="none" w:sz="0" w:space="0" w:color="auto"/>
            <w:right w:val="none" w:sz="0" w:space="0" w:color="auto"/>
          </w:divBdr>
        </w:div>
        <w:div w:id="737482687">
          <w:marLeft w:val="0"/>
          <w:marRight w:val="0"/>
          <w:marTop w:val="0"/>
          <w:marBottom w:val="0"/>
          <w:divBdr>
            <w:top w:val="none" w:sz="0" w:space="0" w:color="auto"/>
            <w:left w:val="none" w:sz="0" w:space="0" w:color="auto"/>
            <w:bottom w:val="none" w:sz="0" w:space="0" w:color="auto"/>
            <w:right w:val="none" w:sz="0" w:space="0" w:color="auto"/>
          </w:divBdr>
        </w:div>
        <w:div w:id="373652794">
          <w:marLeft w:val="0"/>
          <w:marRight w:val="0"/>
          <w:marTop w:val="0"/>
          <w:marBottom w:val="0"/>
          <w:divBdr>
            <w:top w:val="none" w:sz="0" w:space="0" w:color="auto"/>
            <w:left w:val="none" w:sz="0" w:space="0" w:color="auto"/>
            <w:bottom w:val="none" w:sz="0" w:space="0" w:color="auto"/>
            <w:right w:val="none" w:sz="0" w:space="0" w:color="auto"/>
          </w:divBdr>
        </w:div>
        <w:div w:id="1380937700">
          <w:marLeft w:val="0"/>
          <w:marRight w:val="0"/>
          <w:marTop w:val="0"/>
          <w:marBottom w:val="0"/>
          <w:divBdr>
            <w:top w:val="none" w:sz="0" w:space="0" w:color="auto"/>
            <w:left w:val="none" w:sz="0" w:space="0" w:color="auto"/>
            <w:bottom w:val="none" w:sz="0" w:space="0" w:color="auto"/>
            <w:right w:val="none" w:sz="0" w:space="0" w:color="auto"/>
          </w:divBdr>
        </w:div>
        <w:div w:id="903638969">
          <w:marLeft w:val="0"/>
          <w:marRight w:val="0"/>
          <w:marTop w:val="0"/>
          <w:marBottom w:val="0"/>
          <w:divBdr>
            <w:top w:val="none" w:sz="0" w:space="0" w:color="auto"/>
            <w:left w:val="none" w:sz="0" w:space="0" w:color="auto"/>
            <w:bottom w:val="none" w:sz="0" w:space="0" w:color="auto"/>
            <w:right w:val="none" w:sz="0" w:space="0" w:color="auto"/>
          </w:divBdr>
        </w:div>
        <w:div w:id="1193153361">
          <w:marLeft w:val="0"/>
          <w:marRight w:val="0"/>
          <w:marTop w:val="0"/>
          <w:marBottom w:val="0"/>
          <w:divBdr>
            <w:top w:val="none" w:sz="0" w:space="0" w:color="auto"/>
            <w:left w:val="none" w:sz="0" w:space="0" w:color="auto"/>
            <w:bottom w:val="none" w:sz="0" w:space="0" w:color="auto"/>
            <w:right w:val="none" w:sz="0" w:space="0" w:color="auto"/>
          </w:divBdr>
        </w:div>
        <w:div w:id="264852573">
          <w:marLeft w:val="0"/>
          <w:marRight w:val="0"/>
          <w:marTop w:val="0"/>
          <w:marBottom w:val="0"/>
          <w:divBdr>
            <w:top w:val="none" w:sz="0" w:space="0" w:color="auto"/>
            <w:left w:val="none" w:sz="0" w:space="0" w:color="auto"/>
            <w:bottom w:val="none" w:sz="0" w:space="0" w:color="auto"/>
            <w:right w:val="none" w:sz="0" w:space="0" w:color="auto"/>
          </w:divBdr>
        </w:div>
        <w:div w:id="198710215">
          <w:marLeft w:val="0"/>
          <w:marRight w:val="0"/>
          <w:marTop w:val="0"/>
          <w:marBottom w:val="0"/>
          <w:divBdr>
            <w:top w:val="none" w:sz="0" w:space="0" w:color="auto"/>
            <w:left w:val="none" w:sz="0" w:space="0" w:color="auto"/>
            <w:bottom w:val="none" w:sz="0" w:space="0" w:color="auto"/>
            <w:right w:val="none" w:sz="0" w:space="0" w:color="auto"/>
          </w:divBdr>
        </w:div>
        <w:div w:id="1333876258">
          <w:marLeft w:val="0"/>
          <w:marRight w:val="0"/>
          <w:marTop w:val="0"/>
          <w:marBottom w:val="0"/>
          <w:divBdr>
            <w:top w:val="none" w:sz="0" w:space="0" w:color="auto"/>
            <w:left w:val="none" w:sz="0" w:space="0" w:color="auto"/>
            <w:bottom w:val="none" w:sz="0" w:space="0" w:color="auto"/>
            <w:right w:val="none" w:sz="0" w:space="0" w:color="auto"/>
          </w:divBdr>
        </w:div>
        <w:div w:id="1864979624">
          <w:marLeft w:val="0"/>
          <w:marRight w:val="0"/>
          <w:marTop w:val="0"/>
          <w:marBottom w:val="0"/>
          <w:divBdr>
            <w:top w:val="none" w:sz="0" w:space="0" w:color="auto"/>
            <w:left w:val="none" w:sz="0" w:space="0" w:color="auto"/>
            <w:bottom w:val="none" w:sz="0" w:space="0" w:color="auto"/>
            <w:right w:val="none" w:sz="0" w:space="0" w:color="auto"/>
          </w:divBdr>
        </w:div>
        <w:div w:id="1439064294">
          <w:marLeft w:val="0"/>
          <w:marRight w:val="0"/>
          <w:marTop w:val="0"/>
          <w:marBottom w:val="0"/>
          <w:divBdr>
            <w:top w:val="none" w:sz="0" w:space="0" w:color="auto"/>
            <w:left w:val="none" w:sz="0" w:space="0" w:color="auto"/>
            <w:bottom w:val="none" w:sz="0" w:space="0" w:color="auto"/>
            <w:right w:val="none" w:sz="0" w:space="0" w:color="auto"/>
          </w:divBdr>
        </w:div>
        <w:div w:id="5448669">
          <w:marLeft w:val="0"/>
          <w:marRight w:val="0"/>
          <w:marTop w:val="0"/>
          <w:marBottom w:val="0"/>
          <w:divBdr>
            <w:top w:val="none" w:sz="0" w:space="0" w:color="auto"/>
            <w:left w:val="none" w:sz="0" w:space="0" w:color="auto"/>
            <w:bottom w:val="none" w:sz="0" w:space="0" w:color="auto"/>
            <w:right w:val="none" w:sz="0" w:space="0" w:color="auto"/>
          </w:divBdr>
        </w:div>
        <w:div w:id="1921864583">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566060638">
          <w:marLeft w:val="0"/>
          <w:marRight w:val="0"/>
          <w:marTop w:val="0"/>
          <w:marBottom w:val="0"/>
          <w:divBdr>
            <w:top w:val="none" w:sz="0" w:space="0" w:color="auto"/>
            <w:left w:val="none" w:sz="0" w:space="0" w:color="auto"/>
            <w:bottom w:val="none" w:sz="0" w:space="0" w:color="auto"/>
            <w:right w:val="none" w:sz="0" w:space="0" w:color="auto"/>
          </w:divBdr>
        </w:div>
        <w:div w:id="353725106">
          <w:marLeft w:val="0"/>
          <w:marRight w:val="0"/>
          <w:marTop w:val="0"/>
          <w:marBottom w:val="0"/>
          <w:divBdr>
            <w:top w:val="none" w:sz="0" w:space="0" w:color="auto"/>
            <w:left w:val="none" w:sz="0" w:space="0" w:color="auto"/>
            <w:bottom w:val="none" w:sz="0" w:space="0" w:color="auto"/>
            <w:right w:val="none" w:sz="0" w:space="0" w:color="auto"/>
          </w:divBdr>
        </w:div>
        <w:div w:id="1233277178">
          <w:marLeft w:val="0"/>
          <w:marRight w:val="0"/>
          <w:marTop w:val="0"/>
          <w:marBottom w:val="0"/>
          <w:divBdr>
            <w:top w:val="none" w:sz="0" w:space="0" w:color="auto"/>
            <w:left w:val="none" w:sz="0" w:space="0" w:color="auto"/>
            <w:bottom w:val="none" w:sz="0" w:space="0" w:color="auto"/>
            <w:right w:val="none" w:sz="0" w:space="0" w:color="auto"/>
          </w:divBdr>
        </w:div>
        <w:div w:id="680594164">
          <w:marLeft w:val="0"/>
          <w:marRight w:val="0"/>
          <w:marTop w:val="0"/>
          <w:marBottom w:val="0"/>
          <w:divBdr>
            <w:top w:val="none" w:sz="0" w:space="0" w:color="auto"/>
            <w:left w:val="none" w:sz="0" w:space="0" w:color="auto"/>
            <w:bottom w:val="none" w:sz="0" w:space="0" w:color="auto"/>
            <w:right w:val="none" w:sz="0" w:space="0" w:color="auto"/>
          </w:divBdr>
        </w:div>
        <w:div w:id="963731137">
          <w:marLeft w:val="0"/>
          <w:marRight w:val="0"/>
          <w:marTop w:val="0"/>
          <w:marBottom w:val="0"/>
          <w:divBdr>
            <w:top w:val="none" w:sz="0" w:space="0" w:color="auto"/>
            <w:left w:val="none" w:sz="0" w:space="0" w:color="auto"/>
            <w:bottom w:val="none" w:sz="0" w:space="0" w:color="auto"/>
            <w:right w:val="none" w:sz="0" w:space="0" w:color="auto"/>
          </w:divBdr>
        </w:div>
        <w:div w:id="595869120">
          <w:marLeft w:val="0"/>
          <w:marRight w:val="0"/>
          <w:marTop w:val="0"/>
          <w:marBottom w:val="0"/>
          <w:divBdr>
            <w:top w:val="none" w:sz="0" w:space="0" w:color="auto"/>
            <w:left w:val="none" w:sz="0" w:space="0" w:color="auto"/>
            <w:bottom w:val="none" w:sz="0" w:space="0" w:color="auto"/>
            <w:right w:val="none" w:sz="0" w:space="0" w:color="auto"/>
          </w:divBdr>
        </w:div>
        <w:div w:id="140657824">
          <w:marLeft w:val="0"/>
          <w:marRight w:val="0"/>
          <w:marTop w:val="0"/>
          <w:marBottom w:val="0"/>
          <w:divBdr>
            <w:top w:val="none" w:sz="0" w:space="0" w:color="auto"/>
            <w:left w:val="none" w:sz="0" w:space="0" w:color="auto"/>
            <w:bottom w:val="none" w:sz="0" w:space="0" w:color="auto"/>
            <w:right w:val="none" w:sz="0" w:space="0" w:color="auto"/>
          </w:divBdr>
        </w:div>
        <w:div w:id="1125076142">
          <w:marLeft w:val="0"/>
          <w:marRight w:val="0"/>
          <w:marTop w:val="0"/>
          <w:marBottom w:val="0"/>
          <w:divBdr>
            <w:top w:val="none" w:sz="0" w:space="0" w:color="auto"/>
            <w:left w:val="none" w:sz="0" w:space="0" w:color="auto"/>
            <w:bottom w:val="none" w:sz="0" w:space="0" w:color="auto"/>
            <w:right w:val="none" w:sz="0" w:space="0" w:color="auto"/>
          </w:divBdr>
        </w:div>
        <w:div w:id="1598977859">
          <w:marLeft w:val="0"/>
          <w:marRight w:val="0"/>
          <w:marTop w:val="0"/>
          <w:marBottom w:val="0"/>
          <w:divBdr>
            <w:top w:val="none" w:sz="0" w:space="0" w:color="auto"/>
            <w:left w:val="none" w:sz="0" w:space="0" w:color="auto"/>
            <w:bottom w:val="none" w:sz="0" w:space="0" w:color="auto"/>
            <w:right w:val="none" w:sz="0" w:space="0" w:color="auto"/>
          </w:divBdr>
        </w:div>
        <w:div w:id="8341688">
          <w:marLeft w:val="0"/>
          <w:marRight w:val="0"/>
          <w:marTop w:val="0"/>
          <w:marBottom w:val="0"/>
          <w:divBdr>
            <w:top w:val="none" w:sz="0" w:space="0" w:color="auto"/>
            <w:left w:val="none" w:sz="0" w:space="0" w:color="auto"/>
            <w:bottom w:val="none" w:sz="0" w:space="0" w:color="auto"/>
            <w:right w:val="none" w:sz="0" w:space="0" w:color="auto"/>
          </w:divBdr>
        </w:div>
        <w:div w:id="1260289720">
          <w:marLeft w:val="0"/>
          <w:marRight w:val="0"/>
          <w:marTop w:val="0"/>
          <w:marBottom w:val="0"/>
          <w:divBdr>
            <w:top w:val="none" w:sz="0" w:space="0" w:color="auto"/>
            <w:left w:val="none" w:sz="0" w:space="0" w:color="auto"/>
            <w:bottom w:val="none" w:sz="0" w:space="0" w:color="auto"/>
            <w:right w:val="none" w:sz="0" w:space="0" w:color="auto"/>
          </w:divBdr>
        </w:div>
        <w:div w:id="346754345">
          <w:marLeft w:val="0"/>
          <w:marRight w:val="0"/>
          <w:marTop w:val="0"/>
          <w:marBottom w:val="0"/>
          <w:divBdr>
            <w:top w:val="none" w:sz="0" w:space="0" w:color="auto"/>
            <w:left w:val="none" w:sz="0" w:space="0" w:color="auto"/>
            <w:bottom w:val="none" w:sz="0" w:space="0" w:color="auto"/>
            <w:right w:val="none" w:sz="0" w:space="0" w:color="auto"/>
          </w:divBdr>
        </w:div>
        <w:div w:id="1953825299">
          <w:marLeft w:val="0"/>
          <w:marRight w:val="0"/>
          <w:marTop w:val="0"/>
          <w:marBottom w:val="0"/>
          <w:divBdr>
            <w:top w:val="none" w:sz="0" w:space="0" w:color="auto"/>
            <w:left w:val="none" w:sz="0" w:space="0" w:color="auto"/>
            <w:bottom w:val="none" w:sz="0" w:space="0" w:color="auto"/>
            <w:right w:val="none" w:sz="0" w:space="0" w:color="auto"/>
          </w:divBdr>
        </w:div>
        <w:div w:id="303512840">
          <w:marLeft w:val="0"/>
          <w:marRight w:val="0"/>
          <w:marTop w:val="0"/>
          <w:marBottom w:val="0"/>
          <w:divBdr>
            <w:top w:val="none" w:sz="0" w:space="0" w:color="auto"/>
            <w:left w:val="none" w:sz="0" w:space="0" w:color="auto"/>
            <w:bottom w:val="none" w:sz="0" w:space="0" w:color="auto"/>
            <w:right w:val="none" w:sz="0" w:space="0" w:color="auto"/>
          </w:divBdr>
        </w:div>
        <w:div w:id="2120955115">
          <w:marLeft w:val="0"/>
          <w:marRight w:val="0"/>
          <w:marTop w:val="0"/>
          <w:marBottom w:val="0"/>
          <w:divBdr>
            <w:top w:val="none" w:sz="0" w:space="0" w:color="auto"/>
            <w:left w:val="none" w:sz="0" w:space="0" w:color="auto"/>
            <w:bottom w:val="none" w:sz="0" w:space="0" w:color="auto"/>
            <w:right w:val="none" w:sz="0" w:space="0" w:color="auto"/>
          </w:divBdr>
        </w:div>
        <w:div w:id="728115330">
          <w:marLeft w:val="0"/>
          <w:marRight w:val="0"/>
          <w:marTop w:val="0"/>
          <w:marBottom w:val="0"/>
          <w:divBdr>
            <w:top w:val="none" w:sz="0" w:space="0" w:color="auto"/>
            <w:left w:val="none" w:sz="0" w:space="0" w:color="auto"/>
            <w:bottom w:val="none" w:sz="0" w:space="0" w:color="auto"/>
            <w:right w:val="none" w:sz="0" w:space="0" w:color="auto"/>
          </w:divBdr>
        </w:div>
        <w:div w:id="146867278">
          <w:marLeft w:val="0"/>
          <w:marRight w:val="0"/>
          <w:marTop w:val="0"/>
          <w:marBottom w:val="0"/>
          <w:divBdr>
            <w:top w:val="none" w:sz="0" w:space="0" w:color="auto"/>
            <w:left w:val="none" w:sz="0" w:space="0" w:color="auto"/>
            <w:bottom w:val="none" w:sz="0" w:space="0" w:color="auto"/>
            <w:right w:val="none" w:sz="0" w:space="0" w:color="auto"/>
          </w:divBdr>
        </w:div>
        <w:div w:id="674724772">
          <w:marLeft w:val="0"/>
          <w:marRight w:val="0"/>
          <w:marTop w:val="0"/>
          <w:marBottom w:val="0"/>
          <w:divBdr>
            <w:top w:val="none" w:sz="0" w:space="0" w:color="auto"/>
            <w:left w:val="none" w:sz="0" w:space="0" w:color="auto"/>
            <w:bottom w:val="none" w:sz="0" w:space="0" w:color="auto"/>
            <w:right w:val="none" w:sz="0" w:space="0" w:color="auto"/>
          </w:divBdr>
        </w:div>
        <w:div w:id="1744451591">
          <w:marLeft w:val="0"/>
          <w:marRight w:val="0"/>
          <w:marTop w:val="0"/>
          <w:marBottom w:val="0"/>
          <w:divBdr>
            <w:top w:val="none" w:sz="0" w:space="0" w:color="auto"/>
            <w:left w:val="none" w:sz="0" w:space="0" w:color="auto"/>
            <w:bottom w:val="none" w:sz="0" w:space="0" w:color="auto"/>
            <w:right w:val="none" w:sz="0" w:space="0" w:color="auto"/>
          </w:divBdr>
        </w:div>
        <w:div w:id="2005543584">
          <w:marLeft w:val="0"/>
          <w:marRight w:val="0"/>
          <w:marTop w:val="0"/>
          <w:marBottom w:val="0"/>
          <w:divBdr>
            <w:top w:val="none" w:sz="0" w:space="0" w:color="auto"/>
            <w:left w:val="none" w:sz="0" w:space="0" w:color="auto"/>
            <w:bottom w:val="none" w:sz="0" w:space="0" w:color="auto"/>
            <w:right w:val="none" w:sz="0" w:space="0" w:color="auto"/>
          </w:divBdr>
        </w:div>
        <w:div w:id="1469398273">
          <w:marLeft w:val="0"/>
          <w:marRight w:val="0"/>
          <w:marTop w:val="0"/>
          <w:marBottom w:val="0"/>
          <w:divBdr>
            <w:top w:val="none" w:sz="0" w:space="0" w:color="auto"/>
            <w:left w:val="none" w:sz="0" w:space="0" w:color="auto"/>
            <w:bottom w:val="none" w:sz="0" w:space="0" w:color="auto"/>
            <w:right w:val="none" w:sz="0" w:space="0" w:color="auto"/>
          </w:divBdr>
        </w:div>
        <w:div w:id="1510363629">
          <w:marLeft w:val="0"/>
          <w:marRight w:val="0"/>
          <w:marTop w:val="0"/>
          <w:marBottom w:val="0"/>
          <w:divBdr>
            <w:top w:val="none" w:sz="0" w:space="0" w:color="auto"/>
            <w:left w:val="none" w:sz="0" w:space="0" w:color="auto"/>
            <w:bottom w:val="none" w:sz="0" w:space="0" w:color="auto"/>
            <w:right w:val="none" w:sz="0" w:space="0" w:color="auto"/>
          </w:divBdr>
        </w:div>
        <w:div w:id="209077919">
          <w:marLeft w:val="0"/>
          <w:marRight w:val="0"/>
          <w:marTop w:val="0"/>
          <w:marBottom w:val="0"/>
          <w:divBdr>
            <w:top w:val="none" w:sz="0" w:space="0" w:color="auto"/>
            <w:left w:val="none" w:sz="0" w:space="0" w:color="auto"/>
            <w:bottom w:val="none" w:sz="0" w:space="0" w:color="auto"/>
            <w:right w:val="none" w:sz="0" w:space="0" w:color="auto"/>
          </w:divBdr>
        </w:div>
        <w:div w:id="1757819431">
          <w:marLeft w:val="0"/>
          <w:marRight w:val="0"/>
          <w:marTop w:val="0"/>
          <w:marBottom w:val="0"/>
          <w:divBdr>
            <w:top w:val="none" w:sz="0" w:space="0" w:color="auto"/>
            <w:left w:val="none" w:sz="0" w:space="0" w:color="auto"/>
            <w:bottom w:val="none" w:sz="0" w:space="0" w:color="auto"/>
            <w:right w:val="none" w:sz="0" w:space="0" w:color="auto"/>
          </w:divBdr>
        </w:div>
        <w:div w:id="511333792">
          <w:marLeft w:val="0"/>
          <w:marRight w:val="0"/>
          <w:marTop w:val="0"/>
          <w:marBottom w:val="0"/>
          <w:divBdr>
            <w:top w:val="none" w:sz="0" w:space="0" w:color="auto"/>
            <w:left w:val="none" w:sz="0" w:space="0" w:color="auto"/>
            <w:bottom w:val="none" w:sz="0" w:space="0" w:color="auto"/>
            <w:right w:val="none" w:sz="0" w:space="0" w:color="auto"/>
          </w:divBdr>
        </w:div>
        <w:div w:id="2009017810">
          <w:marLeft w:val="0"/>
          <w:marRight w:val="0"/>
          <w:marTop w:val="0"/>
          <w:marBottom w:val="0"/>
          <w:divBdr>
            <w:top w:val="none" w:sz="0" w:space="0" w:color="auto"/>
            <w:left w:val="none" w:sz="0" w:space="0" w:color="auto"/>
            <w:bottom w:val="none" w:sz="0" w:space="0" w:color="auto"/>
            <w:right w:val="none" w:sz="0" w:space="0" w:color="auto"/>
          </w:divBdr>
        </w:div>
        <w:div w:id="1641302759">
          <w:marLeft w:val="0"/>
          <w:marRight w:val="0"/>
          <w:marTop w:val="0"/>
          <w:marBottom w:val="0"/>
          <w:divBdr>
            <w:top w:val="none" w:sz="0" w:space="0" w:color="auto"/>
            <w:left w:val="none" w:sz="0" w:space="0" w:color="auto"/>
            <w:bottom w:val="none" w:sz="0" w:space="0" w:color="auto"/>
            <w:right w:val="none" w:sz="0" w:space="0" w:color="auto"/>
          </w:divBdr>
        </w:div>
        <w:div w:id="583731542">
          <w:marLeft w:val="0"/>
          <w:marRight w:val="0"/>
          <w:marTop w:val="0"/>
          <w:marBottom w:val="0"/>
          <w:divBdr>
            <w:top w:val="none" w:sz="0" w:space="0" w:color="auto"/>
            <w:left w:val="none" w:sz="0" w:space="0" w:color="auto"/>
            <w:bottom w:val="none" w:sz="0" w:space="0" w:color="auto"/>
            <w:right w:val="none" w:sz="0" w:space="0" w:color="auto"/>
          </w:divBdr>
        </w:div>
        <w:div w:id="723794379">
          <w:marLeft w:val="0"/>
          <w:marRight w:val="0"/>
          <w:marTop w:val="0"/>
          <w:marBottom w:val="0"/>
          <w:divBdr>
            <w:top w:val="none" w:sz="0" w:space="0" w:color="auto"/>
            <w:left w:val="none" w:sz="0" w:space="0" w:color="auto"/>
            <w:bottom w:val="none" w:sz="0" w:space="0" w:color="auto"/>
            <w:right w:val="none" w:sz="0" w:space="0" w:color="auto"/>
          </w:divBdr>
        </w:div>
        <w:div w:id="837379931">
          <w:marLeft w:val="0"/>
          <w:marRight w:val="0"/>
          <w:marTop w:val="0"/>
          <w:marBottom w:val="0"/>
          <w:divBdr>
            <w:top w:val="none" w:sz="0" w:space="0" w:color="auto"/>
            <w:left w:val="none" w:sz="0" w:space="0" w:color="auto"/>
            <w:bottom w:val="none" w:sz="0" w:space="0" w:color="auto"/>
            <w:right w:val="none" w:sz="0" w:space="0" w:color="auto"/>
          </w:divBdr>
        </w:div>
        <w:div w:id="964774343">
          <w:marLeft w:val="0"/>
          <w:marRight w:val="0"/>
          <w:marTop w:val="0"/>
          <w:marBottom w:val="0"/>
          <w:divBdr>
            <w:top w:val="none" w:sz="0" w:space="0" w:color="auto"/>
            <w:left w:val="none" w:sz="0" w:space="0" w:color="auto"/>
            <w:bottom w:val="none" w:sz="0" w:space="0" w:color="auto"/>
            <w:right w:val="none" w:sz="0" w:space="0" w:color="auto"/>
          </w:divBdr>
        </w:div>
        <w:div w:id="1887445980">
          <w:marLeft w:val="0"/>
          <w:marRight w:val="0"/>
          <w:marTop w:val="0"/>
          <w:marBottom w:val="0"/>
          <w:divBdr>
            <w:top w:val="none" w:sz="0" w:space="0" w:color="auto"/>
            <w:left w:val="none" w:sz="0" w:space="0" w:color="auto"/>
            <w:bottom w:val="none" w:sz="0" w:space="0" w:color="auto"/>
            <w:right w:val="none" w:sz="0" w:space="0" w:color="auto"/>
          </w:divBdr>
        </w:div>
        <w:div w:id="1324091572">
          <w:marLeft w:val="0"/>
          <w:marRight w:val="0"/>
          <w:marTop w:val="0"/>
          <w:marBottom w:val="0"/>
          <w:divBdr>
            <w:top w:val="none" w:sz="0" w:space="0" w:color="auto"/>
            <w:left w:val="none" w:sz="0" w:space="0" w:color="auto"/>
            <w:bottom w:val="none" w:sz="0" w:space="0" w:color="auto"/>
            <w:right w:val="none" w:sz="0" w:space="0" w:color="auto"/>
          </w:divBdr>
        </w:div>
        <w:div w:id="1876036523">
          <w:marLeft w:val="0"/>
          <w:marRight w:val="0"/>
          <w:marTop w:val="0"/>
          <w:marBottom w:val="0"/>
          <w:divBdr>
            <w:top w:val="none" w:sz="0" w:space="0" w:color="auto"/>
            <w:left w:val="none" w:sz="0" w:space="0" w:color="auto"/>
            <w:bottom w:val="none" w:sz="0" w:space="0" w:color="auto"/>
            <w:right w:val="none" w:sz="0" w:space="0" w:color="auto"/>
          </w:divBdr>
        </w:div>
        <w:div w:id="895048789">
          <w:marLeft w:val="0"/>
          <w:marRight w:val="0"/>
          <w:marTop w:val="0"/>
          <w:marBottom w:val="0"/>
          <w:divBdr>
            <w:top w:val="none" w:sz="0" w:space="0" w:color="auto"/>
            <w:left w:val="none" w:sz="0" w:space="0" w:color="auto"/>
            <w:bottom w:val="none" w:sz="0" w:space="0" w:color="auto"/>
            <w:right w:val="none" w:sz="0" w:space="0" w:color="auto"/>
          </w:divBdr>
        </w:div>
        <w:div w:id="1351835823">
          <w:marLeft w:val="0"/>
          <w:marRight w:val="0"/>
          <w:marTop w:val="0"/>
          <w:marBottom w:val="0"/>
          <w:divBdr>
            <w:top w:val="none" w:sz="0" w:space="0" w:color="auto"/>
            <w:left w:val="none" w:sz="0" w:space="0" w:color="auto"/>
            <w:bottom w:val="none" w:sz="0" w:space="0" w:color="auto"/>
            <w:right w:val="none" w:sz="0" w:space="0" w:color="auto"/>
          </w:divBdr>
        </w:div>
        <w:div w:id="1034774425">
          <w:marLeft w:val="0"/>
          <w:marRight w:val="0"/>
          <w:marTop w:val="0"/>
          <w:marBottom w:val="0"/>
          <w:divBdr>
            <w:top w:val="none" w:sz="0" w:space="0" w:color="auto"/>
            <w:left w:val="none" w:sz="0" w:space="0" w:color="auto"/>
            <w:bottom w:val="none" w:sz="0" w:space="0" w:color="auto"/>
            <w:right w:val="none" w:sz="0" w:space="0" w:color="auto"/>
          </w:divBdr>
        </w:div>
        <w:div w:id="127630397">
          <w:marLeft w:val="0"/>
          <w:marRight w:val="0"/>
          <w:marTop w:val="0"/>
          <w:marBottom w:val="0"/>
          <w:divBdr>
            <w:top w:val="none" w:sz="0" w:space="0" w:color="auto"/>
            <w:left w:val="none" w:sz="0" w:space="0" w:color="auto"/>
            <w:bottom w:val="none" w:sz="0" w:space="0" w:color="auto"/>
            <w:right w:val="none" w:sz="0" w:space="0" w:color="auto"/>
          </w:divBdr>
        </w:div>
        <w:div w:id="1644384200">
          <w:marLeft w:val="0"/>
          <w:marRight w:val="0"/>
          <w:marTop w:val="0"/>
          <w:marBottom w:val="0"/>
          <w:divBdr>
            <w:top w:val="none" w:sz="0" w:space="0" w:color="auto"/>
            <w:left w:val="none" w:sz="0" w:space="0" w:color="auto"/>
            <w:bottom w:val="none" w:sz="0" w:space="0" w:color="auto"/>
            <w:right w:val="none" w:sz="0" w:space="0" w:color="auto"/>
          </w:divBdr>
        </w:div>
        <w:div w:id="1311715560">
          <w:marLeft w:val="0"/>
          <w:marRight w:val="0"/>
          <w:marTop w:val="0"/>
          <w:marBottom w:val="0"/>
          <w:divBdr>
            <w:top w:val="none" w:sz="0" w:space="0" w:color="auto"/>
            <w:left w:val="none" w:sz="0" w:space="0" w:color="auto"/>
            <w:bottom w:val="none" w:sz="0" w:space="0" w:color="auto"/>
            <w:right w:val="none" w:sz="0" w:space="0" w:color="auto"/>
          </w:divBdr>
        </w:div>
        <w:div w:id="1207454572">
          <w:marLeft w:val="0"/>
          <w:marRight w:val="0"/>
          <w:marTop w:val="0"/>
          <w:marBottom w:val="0"/>
          <w:divBdr>
            <w:top w:val="none" w:sz="0" w:space="0" w:color="auto"/>
            <w:left w:val="none" w:sz="0" w:space="0" w:color="auto"/>
            <w:bottom w:val="none" w:sz="0" w:space="0" w:color="auto"/>
            <w:right w:val="none" w:sz="0" w:space="0" w:color="auto"/>
          </w:divBdr>
        </w:div>
        <w:div w:id="363025056">
          <w:marLeft w:val="0"/>
          <w:marRight w:val="0"/>
          <w:marTop w:val="0"/>
          <w:marBottom w:val="0"/>
          <w:divBdr>
            <w:top w:val="none" w:sz="0" w:space="0" w:color="auto"/>
            <w:left w:val="none" w:sz="0" w:space="0" w:color="auto"/>
            <w:bottom w:val="none" w:sz="0" w:space="0" w:color="auto"/>
            <w:right w:val="none" w:sz="0" w:space="0" w:color="auto"/>
          </w:divBdr>
        </w:div>
        <w:div w:id="1455096238">
          <w:marLeft w:val="0"/>
          <w:marRight w:val="0"/>
          <w:marTop w:val="0"/>
          <w:marBottom w:val="0"/>
          <w:divBdr>
            <w:top w:val="none" w:sz="0" w:space="0" w:color="auto"/>
            <w:left w:val="none" w:sz="0" w:space="0" w:color="auto"/>
            <w:bottom w:val="none" w:sz="0" w:space="0" w:color="auto"/>
            <w:right w:val="none" w:sz="0" w:space="0" w:color="auto"/>
          </w:divBdr>
        </w:div>
        <w:div w:id="1711343847">
          <w:marLeft w:val="0"/>
          <w:marRight w:val="0"/>
          <w:marTop w:val="0"/>
          <w:marBottom w:val="0"/>
          <w:divBdr>
            <w:top w:val="none" w:sz="0" w:space="0" w:color="auto"/>
            <w:left w:val="none" w:sz="0" w:space="0" w:color="auto"/>
            <w:bottom w:val="none" w:sz="0" w:space="0" w:color="auto"/>
            <w:right w:val="none" w:sz="0" w:space="0" w:color="auto"/>
          </w:divBdr>
        </w:div>
        <w:div w:id="356664995">
          <w:marLeft w:val="0"/>
          <w:marRight w:val="0"/>
          <w:marTop w:val="0"/>
          <w:marBottom w:val="0"/>
          <w:divBdr>
            <w:top w:val="none" w:sz="0" w:space="0" w:color="auto"/>
            <w:left w:val="none" w:sz="0" w:space="0" w:color="auto"/>
            <w:bottom w:val="none" w:sz="0" w:space="0" w:color="auto"/>
            <w:right w:val="none" w:sz="0" w:space="0" w:color="auto"/>
          </w:divBdr>
        </w:div>
        <w:div w:id="1926064605">
          <w:marLeft w:val="0"/>
          <w:marRight w:val="0"/>
          <w:marTop w:val="0"/>
          <w:marBottom w:val="0"/>
          <w:divBdr>
            <w:top w:val="none" w:sz="0" w:space="0" w:color="auto"/>
            <w:left w:val="none" w:sz="0" w:space="0" w:color="auto"/>
            <w:bottom w:val="none" w:sz="0" w:space="0" w:color="auto"/>
            <w:right w:val="none" w:sz="0" w:space="0" w:color="auto"/>
          </w:divBdr>
        </w:div>
        <w:div w:id="2114084675">
          <w:marLeft w:val="0"/>
          <w:marRight w:val="0"/>
          <w:marTop w:val="0"/>
          <w:marBottom w:val="0"/>
          <w:divBdr>
            <w:top w:val="none" w:sz="0" w:space="0" w:color="auto"/>
            <w:left w:val="none" w:sz="0" w:space="0" w:color="auto"/>
            <w:bottom w:val="none" w:sz="0" w:space="0" w:color="auto"/>
            <w:right w:val="none" w:sz="0" w:space="0" w:color="auto"/>
          </w:divBdr>
        </w:div>
      </w:divsChild>
    </w:div>
    <w:div w:id="771822040">
      <w:bodyDiv w:val="1"/>
      <w:marLeft w:val="0"/>
      <w:marRight w:val="0"/>
      <w:marTop w:val="0"/>
      <w:marBottom w:val="0"/>
      <w:divBdr>
        <w:top w:val="none" w:sz="0" w:space="0" w:color="auto"/>
        <w:left w:val="none" w:sz="0" w:space="0" w:color="auto"/>
        <w:bottom w:val="none" w:sz="0" w:space="0" w:color="auto"/>
        <w:right w:val="none" w:sz="0" w:space="0" w:color="auto"/>
      </w:divBdr>
      <w:divsChild>
        <w:div w:id="1541549050">
          <w:marLeft w:val="0"/>
          <w:marRight w:val="0"/>
          <w:marTop w:val="0"/>
          <w:marBottom w:val="0"/>
          <w:divBdr>
            <w:top w:val="none" w:sz="0" w:space="0" w:color="auto"/>
            <w:left w:val="none" w:sz="0" w:space="0" w:color="auto"/>
            <w:bottom w:val="none" w:sz="0" w:space="0" w:color="auto"/>
            <w:right w:val="none" w:sz="0" w:space="0" w:color="auto"/>
          </w:divBdr>
        </w:div>
        <w:div w:id="827208905">
          <w:marLeft w:val="0"/>
          <w:marRight w:val="0"/>
          <w:marTop w:val="0"/>
          <w:marBottom w:val="0"/>
          <w:divBdr>
            <w:top w:val="none" w:sz="0" w:space="0" w:color="auto"/>
            <w:left w:val="none" w:sz="0" w:space="0" w:color="auto"/>
            <w:bottom w:val="none" w:sz="0" w:space="0" w:color="auto"/>
            <w:right w:val="none" w:sz="0" w:space="0" w:color="auto"/>
          </w:divBdr>
        </w:div>
        <w:div w:id="262997359">
          <w:marLeft w:val="0"/>
          <w:marRight w:val="0"/>
          <w:marTop w:val="0"/>
          <w:marBottom w:val="0"/>
          <w:divBdr>
            <w:top w:val="none" w:sz="0" w:space="0" w:color="auto"/>
            <w:left w:val="none" w:sz="0" w:space="0" w:color="auto"/>
            <w:bottom w:val="none" w:sz="0" w:space="0" w:color="auto"/>
            <w:right w:val="none" w:sz="0" w:space="0" w:color="auto"/>
          </w:divBdr>
        </w:div>
        <w:div w:id="1781560356">
          <w:marLeft w:val="0"/>
          <w:marRight w:val="0"/>
          <w:marTop w:val="0"/>
          <w:marBottom w:val="0"/>
          <w:divBdr>
            <w:top w:val="none" w:sz="0" w:space="0" w:color="auto"/>
            <w:left w:val="none" w:sz="0" w:space="0" w:color="auto"/>
            <w:bottom w:val="none" w:sz="0" w:space="0" w:color="auto"/>
            <w:right w:val="none" w:sz="0" w:space="0" w:color="auto"/>
          </w:divBdr>
        </w:div>
        <w:div w:id="551112424">
          <w:marLeft w:val="0"/>
          <w:marRight w:val="0"/>
          <w:marTop w:val="0"/>
          <w:marBottom w:val="0"/>
          <w:divBdr>
            <w:top w:val="none" w:sz="0" w:space="0" w:color="auto"/>
            <w:left w:val="none" w:sz="0" w:space="0" w:color="auto"/>
            <w:bottom w:val="none" w:sz="0" w:space="0" w:color="auto"/>
            <w:right w:val="none" w:sz="0" w:space="0" w:color="auto"/>
          </w:divBdr>
        </w:div>
        <w:div w:id="829517439">
          <w:marLeft w:val="0"/>
          <w:marRight w:val="0"/>
          <w:marTop w:val="0"/>
          <w:marBottom w:val="0"/>
          <w:divBdr>
            <w:top w:val="none" w:sz="0" w:space="0" w:color="auto"/>
            <w:left w:val="none" w:sz="0" w:space="0" w:color="auto"/>
            <w:bottom w:val="none" w:sz="0" w:space="0" w:color="auto"/>
            <w:right w:val="none" w:sz="0" w:space="0" w:color="auto"/>
          </w:divBdr>
        </w:div>
        <w:div w:id="600573611">
          <w:marLeft w:val="0"/>
          <w:marRight w:val="0"/>
          <w:marTop w:val="0"/>
          <w:marBottom w:val="0"/>
          <w:divBdr>
            <w:top w:val="none" w:sz="0" w:space="0" w:color="auto"/>
            <w:left w:val="none" w:sz="0" w:space="0" w:color="auto"/>
            <w:bottom w:val="none" w:sz="0" w:space="0" w:color="auto"/>
            <w:right w:val="none" w:sz="0" w:space="0" w:color="auto"/>
          </w:divBdr>
        </w:div>
        <w:div w:id="1527674165">
          <w:marLeft w:val="0"/>
          <w:marRight w:val="0"/>
          <w:marTop w:val="0"/>
          <w:marBottom w:val="0"/>
          <w:divBdr>
            <w:top w:val="none" w:sz="0" w:space="0" w:color="auto"/>
            <w:left w:val="none" w:sz="0" w:space="0" w:color="auto"/>
            <w:bottom w:val="none" w:sz="0" w:space="0" w:color="auto"/>
            <w:right w:val="none" w:sz="0" w:space="0" w:color="auto"/>
          </w:divBdr>
        </w:div>
        <w:div w:id="372656579">
          <w:marLeft w:val="0"/>
          <w:marRight w:val="0"/>
          <w:marTop w:val="0"/>
          <w:marBottom w:val="0"/>
          <w:divBdr>
            <w:top w:val="none" w:sz="0" w:space="0" w:color="auto"/>
            <w:left w:val="none" w:sz="0" w:space="0" w:color="auto"/>
            <w:bottom w:val="none" w:sz="0" w:space="0" w:color="auto"/>
            <w:right w:val="none" w:sz="0" w:space="0" w:color="auto"/>
          </w:divBdr>
        </w:div>
        <w:div w:id="1548882097">
          <w:marLeft w:val="0"/>
          <w:marRight w:val="0"/>
          <w:marTop w:val="0"/>
          <w:marBottom w:val="0"/>
          <w:divBdr>
            <w:top w:val="none" w:sz="0" w:space="0" w:color="auto"/>
            <w:left w:val="none" w:sz="0" w:space="0" w:color="auto"/>
            <w:bottom w:val="none" w:sz="0" w:space="0" w:color="auto"/>
            <w:right w:val="none" w:sz="0" w:space="0" w:color="auto"/>
          </w:divBdr>
        </w:div>
        <w:div w:id="1863858780">
          <w:marLeft w:val="0"/>
          <w:marRight w:val="0"/>
          <w:marTop w:val="0"/>
          <w:marBottom w:val="0"/>
          <w:divBdr>
            <w:top w:val="none" w:sz="0" w:space="0" w:color="auto"/>
            <w:left w:val="none" w:sz="0" w:space="0" w:color="auto"/>
            <w:bottom w:val="none" w:sz="0" w:space="0" w:color="auto"/>
            <w:right w:val="none" w:sz="0" w:space="0" w:color="auto"/>
          </w:divBdr>
        </w:div>
        <w:div w:id="28144593">
          <w:marLeft w:val="0"/>
          <w:marRight w:val="0"/>
          <w:marTop w:val="0"/>
          <w:marBottom w:val="0"/>
          <w:divBdr>
            <w:top w:val="none" w:sz="0" w:space="0" w:color="auto"/>
            <w:left w:val="none" w:sz="0" w:space="0" w:color="auto"/>
            <w:bottom w:val="none" w:sz="0" w:space="0" w:color="auto"/>
            <w:right w:val="none" w:sz="0" w:space="0" w:color="auto"/>
          </w:divBdr>
        </w:div>
        <w:div w:id="137850939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60961059">
          <w:marLeft w:val="0"/>
          <w:marRight w:val="0"/>
          <w:marTop w:val="0"/>
          <w:marBottom w:val="0"/>
          <w:divBdr>
            <w:top w:val="none" w:sz="0" w:space="0" w:color="auto"/>
            <w:left w:val="none" w:sz="0" w:space="0" w:color="auto"/>
            <w:bottom w:val="none" w:sz="0" w:space="0" w:color="auto"/>
            <w:right w:val="none" w:sz="0" w:space="0" w:color="auto"/>
          </w:divBdr>
        </w:div>
        <w:div w:id="947084651">
          <w:marLeft w:val="0"/>
          <w:marRight w:val="0"/>
          <w:marTop w:val="0"/>
          <w:marBottom w:val="0"/>
          <w:divBdr>
            <w:top w:val="none" w:sz="0" w:space="0" w:color="auto"/>
            <w:left w:val="none" w:sz="0" w:space="0" w:color="auto"/>
            <w:bottom w:val="none" w:sz="0" w:space="0" w:color="auto"/>
            <w:right w:val="none" w:sz="0" w:space="0" w:color="auto"/>
          </w:divBdr>
        </w:div>
        <w:div w:id="114372153">
          <w:marLeft w:val="0"/>
          <w:marRight w:val="0"/>
          <w:marTop w:val="0"/>
          <w:marBottom w:val="0"/>
          <w:divBdr>
            <w:top w:val="none" w:sz="0" w:space="0" w:color="auto"/>
            <w:left w:val="none" w:sz="0" w:space="0" w:color="auto"/>
            <w:bottom w:val="none" w:sz="0" w:space="0" w:color="auto"/>
            <w:right w:val="none" w:sz="0" w:space="0" w:color="auto"/>
          </w:divBdr>
        </w:div>
        <w:div w:id="1377924706">
          <w:marLeft w:val="0"/>
          <w:marRight w:val="0"/>
          <w:marTop w:val="0"/>
          <w:marBottom w:val="0"/>
          <w:divBdr>
            <w:top w:val="none" w:sz="0" w:space="0" w:color="auto"/>
            <w:left w:val="none" w:sz="0" w:space="0" w:color="auto"/>
            <w:bottom w:val="none" w:sz="0" w:space="0" w:color="auto"/>
            <w:right w:val="none" w:sz="0" w:space="0" w:color="auto"/>
          </w:divBdr>
        </w:div>
        <w:div w:id="782530089">
          <w:marLeft w:val="0"/>
          <w:marRight w:val="0"/>
          <w:marTop w:val="0"/>
          <w:marBottom w:val="0"/>
          <w:divBdr>
            <w:top w:val="none" w:sz="0" w:space="0" w:color="auto"/>
            <w:left w:val="none" w:sz="0" w:space="0" w:color="auto"/>
            <w:bottom w:val="none" w:sz="0" w:space="0" w:color="auto"/>
            <w:right w:val="none" w:sz="0" w:space="0" w:color="auto"/>
          </w:divBdr>
        </w:div>
        <w:div w:id="501698384">
          <w:marLeft w:val="0"/>
          <w:marRight w:val="0"/>
          <w:marTop w:val="0"/>
          <w:marBottom w:val="0"/>
          <w:divBdr>
            <w:top w:val="none" w:sz="0" w:space="0" w:color="auto"/>
            <w:left w:val="none" w:sz="0" w:space="0" w:color="auto"/>
            <w:bottom w:val="none" w:sz="0" w:space="0" w:color="auto"/>
            <w:right w:val="none" w:sz="0" w:space="0" w:color="auto"/>
          </w:divBdr>
        </w:div>
        <w:div w:id="1018235538">
          <w:marLeft w:val="0"/>
          <w:marRight w:val="0"/>
          <w:marTop w:val="0"/>
          <w:marBottom w:val="0"/>
          <w:divBdr>
            <w:top w:val="none" w:sz="0" w:space="0" w:color="auto"/>
            <w:left w:val="none" w:sz="0" w:space="0" w:color="auto"/>
            <w:bottom w:val="none" w:sz="0" w:space="0" w:color="auto"/>
            <w:right w:val="none" w:sz="0" w:space="0" w:color="auto"/>
          </w:divBdr>
        </w:div>
        <w:div w:id="374816784">
          <w:marLeft w:val="0"/>
          <w:marRight w:val="0"/>
          <w:marTop w:val="0"/>
          <w:marBottom w:val="0"/>
          <w:divBdr>
            <w:top w:val="none" w:sz="0" w:space="0" w:color="auto"/>
            <w:left w:val="none" w:sz="0" w:space="0" w:color="auto"/>
            <w:bottom w:val="none" w:sz="0" w:space="0" w:color="auto"/>
            <w:right w:val="none" w:sz="0" w:space="0" w:color="auto"/>
          </w:divBdr>
        </w:div>
        <w:div w:id="791903575">
          <w:marLeft w:val="0"/>
          <w:marRight w:val="0"/>
          <w:marTop w:val="0"/>
          <w:marBottom w:val="0"/>
          <w:divBdr>
            <w:top w:val="none" w:sz="0" w:space="0" w:color="auto"/>
            <w:left w:val="none" w:sz="0" w:space="0" w:color="auto"/>
            <w:bottom w:val="none" w:sz="0" w:space="0" w:color="auto"/>
            <w:right w:val="none" w:sz="0" w:space="0" w:color="auto"/>
          </w:divBdr>
        </w:div>
        <w:div w:id="399520335">
          <w:marLeft w:val="0"/>
          <w:marRight w:val="0"/>
          <w:marTop w:val="0"/>
          <w:marBottom w:val="0"/>
          <w:divBdr>
            <w:top w:val="none" w:sz="0" w:space="0" w:color="auto"/>
            <w:left w:val="none" w:sz="0" w:space="0" w:color="auto"/>
            <w:bottom w:val="none" w:sz="0" w:space="0" w:color="auto"/>
            <w:right w:val="none" w:sz="0" w:space="0" w:color="auto"/>
          </w:divBdr>
        </w:div>
        <w:div w:id="239606391">
          <w:marLeft w:val="0"/>
          <w:marRight w:val="0"/>
          <w:marTop w:val="0"/>
          <w:marBottom w:val="0"/>
          <w:divBdr>
            <w:top w:val="none" w:sz="0" w:space="0" w:color="auto"/>
            <w:left w:val="none" w:sz="0" w:space="0" w:color="auto"/>
            <w:bottom w:val="none" w:sz="0" w:space="0" w:color="auto"/>
            <w:right w:val="none" w:sz="0" w:space="0" w:color="auto"/>
          </w:divBdr>
        </w:div>
        <w:div w:id="1367873424">
          <w:marLeft w:val="0"/>
          <w:marRight w:val="0"/>
          <w:marTop w:val="0"/>
          <w:marBottom w:val="0"/>
          <w:divBdr>
            <w:top w:val="none" w:sz="0" w:space="0" w:color="auto"/>
            <w:left w:val="none" w:sz="0" w:space="0" w:color="auto"/>
            <w:bottom w:val="none" w:sz="0" w:space="0" w:color="auto"/>
            <w:right w:val="none" w:sz="0" w:space="0" w:color="auto"/>
          </w:divBdr>
        </w:div>
        <w:div w:id="1987588467">
          <w:marLeft w:val="0"/>
          <w:marRight w:val="0"/>
          <w:marTop w:val="0"/>
          <w:marBottom w:val="0"/>
          <w:divBdr>
            <w:top w:val="none" w:sz="0" w:space="0" w:color="auto"/>
            <w:left w:val="none" w:sz="0" w:space="0" w:color="auto"/>
            <w:bottom w:val="none" w:sz="0" w:space="0" w:color="auto"/>
            <w:right w:val="none" w:sz="0" w:space="0" w:color="auto"/>
          </w:divBdr>
        </w:div>
        <w:div w:id="598754862">
          <w:marLeft w:val="0"/>
          <w:marRight w:val="0"/>
          <w:marTop w:val="0"/>
          <w:marBottom w:val="0"/>
          <w:divBdr>
            <w:top w:val="none" w:sz="0" w:space="0" w:color="auto"/>
            <w:left w:val="none" w:sz="0" w:space="0" w:color="auto"/>
            <w:bottom w:val="none" w:sz="0" w:space="0" w:color="auto"/>
            <w:right w:val="none" w:sz="0" w:space="0" w:color="auto"/>
          </w:divBdr>
        </w:div>
        <w:div w:id="1899514922">
          <w:marLeft w:val="0"/>
          <w:marRight w:val="0"/>
          <w:marTop w:val="0"/>
          <w:marBottom w:val="0"/>
          <w:divBdr>
            <w:top w:val="none" w:sz="0" w:space="0" w:color="auto"/>
            <w:left w:val="none" w:sz="0" w:space="0" w:color="auto"/>
            <w:bottom w:val="none" w:sz="0" w:space="0" w:color="auto"/>
            <w:right w:val="none" w:sz="0" w:space="0" w:color="auto"/>
          </w:divBdr>
        </w:div>
        <w:div w:id="191848699">
          <w:marLeft w:val="0"/>
          <w:marRight w:val="0"/>
          <w:marTop w:val="0"/>
          <w:marBottom w:val="0"/>
          <w:divBdr>
            <w:top w:val="none" w:sz="0" w:space="0" w:color="auto"/>
            <w:left w:val="none" w:sz="0" w:space="0" w:color="auto"/>
            <w:bottom w:val="none" w:sz="0" w:space="0" w:color="auto"/>
            <w:right w:val="none" w:sz="0" w:space="0" w:color="auto"/>
          </w:divBdr>
        </w:div>
        <w:div w:id="754665345">
          <w:marLeft w:val="0"/>
          <w:marRight w:val="0"/>
          <w:marTop w:val="0"/>
          <w:marBottom w:val="0"/>
          <w:divBdr>
            <w:top w:val="none" w:sz="0" w:space="0" w:color="auto"/>
            <w:left w:val="none" w:sz="0" w:space="0" w:color="auto"/>
            <w:bottom w:val="none" w:sz="0" w:space="0" w:color="auto"/>
            <w:right w:val="none" w:sz="0" w:space="0" w:color="auto"/>
          </w:divBdr>
        </w:div>
        <w:div w:id="1139492380">
          <w:marLeft w:val="0"/>
          <w:marRight w:val="0"/>
          <w:marTop w:val="0"/>
          <w:marBottom w:val="0"/>
          <w:divBdr>
            <w:top w:val="none" w:sz="0" w:space="0" w:color="auto"/>
            <w:left w:val="none" w:sz="0" w:space="0" w:color="auto"/>
            <w:bottom w:val="none" w:sz="0" w:space="0" w:color="auto"/>
            <w:right w:val="none" w:sz="0" w:space="0" w:color="auto"/>
          </w:divBdr>
        </w:div>
        <w:div w:id="931159869">
          <w:marLeft w:val="0"/>
          <w:marRight w:val="0"/>
          <w:marTop w:val="0"/>
          <w:marBottom w:val="0"/>
          <w:divBdr>
            <w:top w:val="none" w:sz="0" w:space="0" w:color="auto"/>
            <w:left w:val="none" w:sz="0" w:space="0" w:color="auto"/>
            <w:bottom w:val="none" w:sz="0" w:space="0" w:color="auto"/>
            <w:right w:val="none" w:sz="0" w:space="0" w:color="auto"/>
          </w:divBdr>
        </w:div>
        <w:div w:id="1133790041">
          <w:marLeft w:val="0"/>
          <w:marRight w:val="0"/>
          <w:marTop w:val="0"/>
          <w:marBottom w:val="0"/>
          <w:divBdr>
            <w:top w:val="none" w:sz="0" w:space="0" w:color="auto"/>
            <w:left w:val="none" w:sz="0" w:space="0" w:color="auto"/>
            <w:bottom w:val="none" w:sz="0" w:space="0" w:color="auto"/>
            <w:right w:val="none" w:sz="0" w:space="0" w:color="auto"/>
          </w:divBdr>
        </w:div>
        <w:div w:id="1481966685">
          <w:marLeft w:val="0"/>
          <w:marRight w:val="0"/>
          <w:marTop w:val="0"/>
          <w:marBottom w:val="0"/>
          <w:divBdr>
            <w:top w:val="none" w:sz="0" w:space="0" w:color="auto"/>
            <w:left w:val="none" w:sz="0" w:space="0" w:color="auto"/>
            <w:bottom w:val="none" w:sz="0" w:space="0" w:color="auto"/>
            <w:right w:val="none" w:sz="0" w:space="0" w:color="auto"/>
          </w:divBdr>
        </w:div>
        <w:div w:id="1654875211">
          <w:marLeft w:val="0"/>
          <w:marRight w:val="0"/>
          <w:marTop w:val="0"/>
          <w:marBottom w:val="0"/>
          <w:divBdr>
            <w:top w:val="none" w:sz="0" w:space="0" w:color="auto"/>
            <w:left w:val="none" w:sz="0" w:space="0" w:color="auto"/>
            <w:bottom w:val="none" w:sz="0" w:space="0" w:color="auto"/>
            <w:right w:val="none" w:sz="0" w:space="0" w:color="auto"/>
          </w:divBdr>
        </w:div>
        <w:div w:id="1130855500">
          <w:marLeft w:val="0"/>
          <w:marRight w:val="0"/>
          <w:marTop w:val="0"/>
          <w:marBottom w:val="0"/>
          <w:divBdr>
            <w:top w:val="none" w:sz="0" w:space="0" w:color="auto"/>
            <w:left w:val="none" w:sz="0" w:space="0" w:color="auto"/>
            <w:bottom w:val="none" w:sz="0" w:space="0" w:color="auto"/>
            <w:right w:val="none" w:sz="0" w:space="0" w:color="auto"/>
          </w:divBdr>
        </w:div>
        <w:div w:id="753824708">
          <w:marLeft w:val="0"/>
          <w:marRight w:val="0"/>
          <w:marTop w:val="0"/>
          <w:marBottom w:val="0"/>
          <w:divBdr>
            <w:top w:val="none" w:sz="0" w:space="0" w:color="auto"/>
            <w:left w:val="none" w:sz="0" w:space="0" w:color="auto"/>
            <w:bottom w:val="none" w:sz="0" w:space="0" w:color="auto"/>
            <w:right w:val="none" w:sz="0" w:space="0" w:color="auto"/>
          </w:divBdr>
        </w:div>
        <w:div w:id="1542134355">
          <w:marLeft w:val="0"/>
          <w:marRight w:val="0"/>
          <w:marTop w:val="0"/>
          <w:marBottom w:val="0"/>
          <w:divBdr>
            <w:top w:val="none" w:sz="0" w:space="0" w:color="auto"/>
            <w:left w:val="none" w:sz="0" w:space="0" w:color="auto"/>
            <w:bottom w:val="none" w:sz="0" w:space="0" w:color="auto"/>
            <w:right w:val="none" w:sz="0" w:space="0" w:color="auto"/>
          </w:divBdr>
        </w:div>
        <w:div w:id="2122604998">
          <w:marLeft w:val="0"/>
          <w:marRight w:val="0"/>
          <w:marTop w:val="0"/>
          <w:marBottom w:val="0"/>
          <w:divBdr>
            <w:top w:val="none" w:sz="0" w:space="0" w:color="auto"/>
            <w:left w:val="none" w:sz="0" w:space="0" w:color="auto"/>
            <w:bottom w:val="none" w:sz="0" w:space="0" w:color="auto"/>
            <w:right w:val="none" w:sz="0" w:space="0" w:color="auto"/>
          </w:divBdr>
        </w:div>
        <w:div w:id="227229024">
          <w:marLeft w:val="0"/>
          <w:marRight w:val="0"/>
          <w:marTop w:val="0"/>
          <w:marBottom w:val="0"/>
          <w:divBdr>
            <w:top w:val="none" w:sz="0" w:space="0" w:color="auto"/>
            <w:left w:val="none" w:sz="0" w:space="0" w:color="auto"/>
            <w:bottom w:val="none" w:sz="0" w:space="0" w:color="auto"/>
            <w:right w:val="none" w:sz="0" w:space="0" w:color="auto"/>
          </w:divBdr>
        </w:div>
        <w:div w:id="774862137">
          <w:marLeft w:val="0"/>
          <w:marRight w:val="0"/>
          <w:marTop w:val="0"/>
          <w:marBottom w:val="0"/>
          <w:divBdr>
            <w:top w:val="none" w:sz="0" w:space="0" w:color="auto"/>
            <w:left w:val="none" w:sz="0" w:space="0" w:color="auto"/>
            <w:bottom w:val="none" w:sz="0" w:space="0" w:color="auto"/>
            <w:right w:val="none" w:sz="0" w:space="0" w:color="auto"/>
          </w:divBdr>
        </w:div>
        <w:div w:id="704526710">
          <w:marLeft w:val="0"/>
          <w:marRight w:val="0"/>
          <w:marTop w:val="0"/>
          <w:marBottom w:val="0"/>
          <w:divBdr>
            <w:top w:val="none" w:sz="0" w:space="0" w:color="auto"/>
            <w:left w:val="none" w:sz="0" w:space="0" w:color="auto"/>
            <w:bottom w:val="none" w:sz="0" w:space="0" w:color="auto"/>
            <w:right w:val="none" w:sz="0" w:space="0" w:color="auto"/>
          </w:divBdr>
        </w:div>
        <w:div w:id="2057385907">
          <w:marLeft w:val="0"/>
          <w:marRight w:val="0"/>
          <w:marTop w:val="0"/>
          <w:marBottom w:val="0"/>
          <w:divBdr>
            <w:top w:val="none" w:sz="0" w:space="0" w:color="auto"/>
            <w:left w:val="none" w:sz="0" w:space="0" w:color="auto"/>
            <w:bottom w:val="none" w:sz="0" w:space="0" w:color="auto"/>
            <w:right w:val="none" w:sz="0" w:space="0" w:color="auto"/>
          </w:divBdr>
        </w:div>
        <w:div w:id="1913420130">
          <w:marLeft w:val="0"/>
          <w:marRight w:val="0"/>
          <w:marTop w:val="0"/>
          <w:marBottom w:val="0"/>
          <w:divBdr>
            <w:top w:val="none" w:sz="0" w:space="0" w:color="auto"/>
            <w:left w:val="none" w:sz="0" w:space="0" w:color="auto"/>
            <w:bottom w:val="none" w:sz="0" w:space="0" w:color="auto"/>
            <w:right w:val="none" w:sz="0" w:space="0" w:color="auto"/>
          </w:divBdr>
        </w:div>
        <w:div w:id="1665819502">
          <w:marLeft w:val="0"/>
          <w:marRight w:val="0"/>
          <w:marTop w:val="0"/>
          <w:marBottom w:val="0"/>
          <w:divBdr>
            <w:top w:val="none" w:sz="0" w:space="0" w:color="auto"/>
            <w:left w:val="none" w:sz="0" w:space="0" w:color="auto"/>
            <w:bottom w:val="none" w:sz="0" w:space="0" w:color="auto"/>
            <w:right w:val="none" w:sz="0" w:space="0" w:color="auto"/>
          </w:divBdr>
        </w:div>
        <w:div w:id="380593052">
          <w:marLeft w:val="0"/>
          <w:marRight w:val="0"/>
          <w:marTop w:val="0"/>
          <w:marBottom w:val="0"/>
          <w:divBdr>
            <w:top w:val="none" w:sz="0" w:space="0" w:color="auto"/>
            <w:left w:val="none" w:sz="0" w:space="0" w:color="auto"/>
            <w:bottom w:val="none" w:sz="0" w:space="0" w:color="auto"/>
            <w:right w:val="none" w:sz="0" w:space="0" w:color="auto"/>
          </w:divBdr>
        </w:div>
        <w:div w:id="268971504">
          <w:marLeft w:val="0"/>
          <w:marRight w:val="0"/>
          <w:marTop w:val="0"/>
          <w:marBottom w:val="0"/>
          <w:divBdr>
            <w:top w:val="none" w:sz="0" w:space="0" w:color="auto"/>
            <w:left w:val="none" w:sz="0" w:space="0" w:color="auto"/>
            <w:bottom w:val="none" w:sz="0" w:space="0" w:color="auto"/>
            <w:right w:val="none" w:sz="0" w:space="0" w:color="auto"/>
          </w:divBdr>
        </w:div>
        <w:div w:id="1880170020">
          <w:marLeft w:val="0"/>
          <w:marRight w:val="0"/>
          <w:marTop w:val="0"/>
          <w:marBottom w:val="0"/>
          <w:divBdr>
            <w:top w:val="none" w:sz="0" w:space="0" w:color="auto"/>
            <w:left w:val="none" w:sz="0" w:space="0" w:color="auto"/>
            <w:bottom w:val="none" w:sz="0" w:space="0" w:color="auto"/>
            <w:right w:val="none" w:sz="0" w:space="0" w:color="auto"/>
          </w:divBdr>
        </w:div>
        <w:div w:id="1853110034">
          <w:marLeft w:val="0"/>
          <w:marRight w:val="0"/>
          <w:marTop w:val="0"/>
          <w:marBottom w:val="0"/>
          <w:divBdr>
            <w:top w:val="none" w:sz="0" w:space="0" w:color="auto"/>
            <w:left w:val="none" w:sz="0" w:space="0" w:color="auto"/>
            <w:bottom w:val="none" w:sz="0" w:space="0" w:color="auto"/>
            <w:right w:val="none" w:sz="0" w:space="0" w:color="auto"/>
          </w:divBdr>
        </w:div>
        <w:div w:id="1354841477">
          <w:marLeft w:val="0"/>
          <w:marRight w:val="0"/>
          <w:marTop w:val="0"/>
          <w:marBottom w:val="0"/>
          <w:divBdr>
            <w:top w:val="none" w:sz="0" w:space="0" w:color="auto"/>
            <w:left w:val="none" w:sz="0" w:space="0" w:color="auto"/>
            <w:bottom w:val="none" w:sz="0" w:space="0" w:color="auto"/>
            <w:right w:val="none" w:sz="0" w:space="0" w:color="auto"/>
          </w:divBdr>
        </w:div>
        <w:div w:id="881674789">
          <w:marLeft w:val="0"/>
          <w:marRight w:val="0"/>
          <w:marTop w:val="0"/>
          <w:marBottom w:val="0"/>
          <w:divBdr>
            <w:top w:val="none" w:sz="0" w:space="0" w:color="auto"/>
            <w:left w:val="none" w:sz="0" w:space="0" w:color="auto"/>
            <w:bottom w:val="none" w:sz="0" w:space="0" w:color="auto"/>
            <w:right w:val="none" w:sz="0" w:space="0" w:color="auto"/>
          </w:divBdr>
        </w:div>
        <w:div w:id="237517485">
          <w:marLeft w:val="0"/>
          <w:marRight w:val="0"/>
          <w:marTop w:val="0"/>
          <w:marBottom w:val="0"/>
          <w:divBdr>
            <w:top w:val="none" w:sz="0" w:space="0" w:color="auto"/>
            <w:left w:val="none" w:sz="0" w:space="0" w:color="auto"/>
            <w:bottom w:val="none" w:sz="0" w:space="0" w:color="auto"/>
            <w:right w:val="none" w:sz="0" w:space="0" w:color="auto"/>
          </w:divBdr>
        </w:div>
        <w:div w:id="705102820">
          <w:marLeft w:val="0"/>
          <w:marRight w:val="0"/>
          <w:marTop w:val="0"/>
          <w:marBottom w:val="0"/>
          <w:divBdr>
            <w:top w:val="none" w:sz="0" w:space="0" w:color="auto"/>
            <w:left w:val="none" w:sz="0" w:space="0" w:color="auto"/>
            <w:bottom w:val="none" w:sz="0" w:space="0" w:color="auto"/>
            <w:right w:val="none" w:sz="0" w:space="0" w:color="auto"/>
          </w:divBdr>
        </w:div>
        <w:div w:id="1265460300">
          <w:marLeft w:val="0"/>
          <w:marRight w:val="0"/>
          <w:marTop w:val="0"/>
          <w:marBottom w:val="0"/>
          <w:divBdr>
            <w:top w:val="none" w:sz="0" w:space="0" w:color="auto"/>
            <w:left w:val="none" w:sz="0" w:space="0" w:color="auto"/>
            <w:bottom w:val="none" w:sz="0" w:space="0" w:color="auto"/>
            <w:right w:val="none" w:sz="0" w:space="0" w:color="auto"/>
          </w:divBdr>
        </w:div>
        <w:div w:id="1702895116">
          <w:marLeft w:val="0"/>
          <w:marRight w:val="0"/>
          <w:marTop w:val="0"/>
          <w:marBottom w:val="0"/>
          <w:divBdr>
            <w:top w:val="none" w:sz="0" w:space="0" w:color="auto"/>
            <w:left w:val="none" w:sz="0" w:space="0" w:color="auto"/>
            <w:bottom w:val="none" w:sz="0" w:space="0" w:color="auto"/>
            <w:right w:val="none" w:sz="0" w:space="0" w:color="auto"/>
          </w:divBdr>
        </w:div>
        <w:div w:id="1163854994">
          <w:marLeft w:val="0"/>
          <w:marRight w:val="0"/>
          <w:marTop w:val="0"/>
          <w:marBottom w:val="0"/>
          <w:divBdr>
            <w:top w:val="none" w:sz="0" w:space="0" w:color="auto"/>
            <w:left w:val="none" w:sz="0" w:space="0" w:color="auto"/>
            <w:bottom w:val="none" w:sz="0" w:space="0" w:color="auto"/>
            <w:right w:val="none" w:sz="0" w:space="0" w:color="auto"/>
          </w:divBdr>
        </w:div>
        <w:div w:id="1527325173">
          <w:marLeft w:val="0"/>
          <w:marRight w:val="0"/>
          <w:marTop w:val="0"/>
          <w:marBottom w:val="0"/>
          <w:divBdr>
            <w:top w:val="none" w:sz="0" w:space="0" w:color="auto"/>
            <w:left w:val="none" w:sz="0" w:space="0" w:color="auto"/>
            <w:bottom w:val="none" w:sz="0" w:space="0" w:color="auto"/>
            <w:right w:val="none" w:sz="0" w:space="0" w:color="auto"/>
          </w:divBdr>
        </w:div>
        <w:div w:id="1390181636">
          <w:marLeft w:val="0"/>
          <w:marRight w:val="0"/>
          <w:marTop w:val="0"/>
          <w:marBottom w:val="0"/>
          <w:divBdr>
            <w:top w:val="none" w:sz="0" w:space="0" w:color="auto"/>
            <w:left w:val="none" w:sz="0" w:space="0" w:color="auto"/>
            <w:bottom w:val="none" w:sz="0" w:space="0" w:color="auto"/>
            <w:right w:val="none" w:sz="0" w:space="0" w:color="auto"/>
          </w:divBdr>
        </w:div>
        <w:div w:id="850097736">
          <w:marLeft w:val="0"/>
          <w:marRight w:val="0"/>
          <w:marTop w:val="0"/>
          <w:marBottom w:val="0"/>
          <w:divBdr>
            <w:top w:val="none" w:sz="0" w:space="0" w:color="auto"/>
            <w:left w:val="none" w:sz="0" w:space="0" w:color="auto"/>
            <w:bottom w:val="none" w:sz="0" w:space="0" w:color="auto"/>
            <w:right w:val="none" w:sz="0" w:space="0" w:color="auto"/>
          </w:divBdr>
        </w:div>
        <w:div w:id="1546258244">
          <w:marLeft w:val="0"/>
          <w:marRight w:val="0"/>
          <w:marTop w:val="0"/>
          <w:marBottom w:val="0"/>
          <w:divBdr>
            <w:top w:val="none" w:sz="0" w:space="0" w:color="auto"/>
            <w:left w:val="none" w:sz="0" w:space="0" w:color="auto"/>
            <w:bottom w:val="none" w:sz="0" w:space="0" w:color="auto"/>
            <w:right w:val="none" w:sz="0" w:space="0" w:color="auto"/>
          </w:divBdr>
        </w:div>
        <w:div w:id="954291829">
          <w:marLeft w:val="0"/>
          <w:marRight w:val="0"/>
          <w:marTop w:val="0"/>
          <w:marBottom w:val="0"/>
          <w:divBdr>
            <w:top w:val="none" w:sz="0" w:space="0" w:color="auto"/>
            <w:left w:val="none" w:sz="0" w:space="0" w:color="auto"/>
            <w:bottom w:val="none" w:sz="0" w:space="0" w:color="auto"/>
            <w:right w:val="none" w:sz="0" w:space="0" w:color="auto"/>
          </w:divBdr>
        </w:div>
        <w:div w:id="1755936105">
          <w:marLeft w:val="0"/>
          <w:marRight w:val="0"/>
          <w:marTop w:val="0"/>
          <w:marBottom w:val="0"/>
          <w:divBdr>
            <w:top w:val="none" w:sz="0" w:space="0" w:color="auto"/>
            <w:left w:val="none" w:sz="0" w:space="0" w:color="auto"/>
            <w:bottom w:val="none" w:sz="0" w:space="0" w:color="auto"/>
            <w:right w:val="none" w:sz="0" w:space="0" w:color="auto"/>
          </w:divBdr>
        </w:div>
        <w:div w:id="1524396550">
          <w:marLeft w:val="0"/>
          <w:marRight w:val="0"/>
          <w:marTop w:val="0"/>
          <w:marBottom w:val="0"/>
          <w:divBdr>
            <w:top w:val="none" w:sz="0" w:space="0" w:color="auto"/>
            <w:left w:val="none" w:sz="0" w:space="0" w:color="auto"/>
            <w:bottom w:val="none" w:sz="0" w:space="0" w:color="auto"/>
            <w:right w:val="none" w:sz="0" w:space="0" w:color="auto"/>
          </w:divBdr>
        </w:div>
        <w:div w:id="1852254558">
          <w:marLeft w:val="0"/>
          <w:marRight w:val="0"/>
          <w:marTop w:val="0"/>
          <w:marBottom w:val="0"/>
          <w:divBdr>
            <w:top w:val="none" w:sz="0" w:space="0" w:color="auto"/>
            <w:left w:val="none" w:sz="0" w:space="0" w:color="auto"/>
            <w:bottom w:val="none" w:sz="0" w:space="0" w:color="auto"/>
            <w:right w:val="none" w:sz="0" w:space="0" w:color="auto"/>
          </w:divBdr>
        </w:div>
        <w:div w:id="2127460664">
          <w:marLeft w:val="0"/>
          <w:marRight w:val="0"/>
          <w:marTop w:val="0"/>
          <w:marBottom w:val="0"/>
          <w:divBdr>
            <w:top w:val="none" w:sz="0" w:space="0" w:color="auto"/>
            <w:left w:val="none" w:sz="0" w:space="0" w:color="auto"/>
            <w:bottom w:val="none" w:sz="0" w:space="0" w:color="auto"/>
            <w:right w:val="none" w:sz="0" w:space="0" w:color="auto"/>
          </w:divBdr>
        </w:div>
        <w:div w:id="139540009">
          <w:marLeft w:val="0"/>
          <w:marRight w:val="0"/>
          <w:marTop w:val="0"/>
          <w:marBottom w:val="0"/>
          <w:divBdr>
            <w:top w:val="none" w:sz="0" w:space="0" w:color="auto"/>
            <w:left w:val="none" w:sz="0" w:space="0" w:color="auto"/>
            <w:bottom w:val="none" w:sz="0" w:space="0" w:color="auto"/>
            <w:right w:val="none" w:sz="0" w:space="0" w:color="auto"/>
          </w:divBdr>
        </w:div>
        <w:div w:id="1789354950">
          <w:marLeft w:val="0"/>
          <w:marRight w:val="0"/>
          <w:marTop w:val="0"/>
          <w:marBottom w:val="0"/>
          <w:divBdr>
            <w:top w:val="none" w:sz="0" w:space="0" w:color="auto"/>
            <w:left w:val="none" w:sz="0" w:space="0" w:color="auto"/>
            <w:bottom w:val="none" w:sz="0" w:space="0" w:color="auto"/>
            <w:right w:val="none" w:sz="0" w:space="0" w:color="auto"/>
          </w:divBdr>
        </w:div>
        <w:div w:id="1164198305">
          <w:marLeft w:val="0"/>
          <w:marRight w:val="0"/>
          <w:marTop w:val="0"/>
          <w:marBottom w:val="0"/>
          <w:divBdr>
            <w:top w:val="none" w:sz="0" w:space="0" w:color="auto"/>
            <w:left w:val="none" w:sz="0" w:space="0" w:color="auto"/>
            <w:bottom w:val="none" w:sz="0" w:space="0" w:color="auto"/>
            <w:right w:val="none" w:sz="0" w:space="0" w:color="auto"/>
          </w:divBdr>
        </w:div>
        <w:div w:id="1574662317">
          <w:marLeft w:val="0"/>
          <w:marRight w:val="0"/>
          <w:marTop w:val="0"/>
          <w:marBottom w:val="0"/>
          <w:divBdr>
            <w:top w:val="none" w:sz="0" w:space="0" w:color="auto"/>
            <w:left w:val="none" w:sz="0" w:space="0" w:color="auto"/>
            <w:bottom w:val="none" w:sz="0" w:space="0" w:color="auto"/>
            <w:right w:val="none" w:sz="0" w:space="0" w:color="auto"/>
          </w:divBdr>
        </w:div>
        <w:div w:id="1260061086">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442380290">
          <w:marLeft w:val="0"/>
          <w:marRight w:val="0"/>
          <w:marTop w:val="0"/>
          <w:marBottom w:val="0"/>
          <w:divBdr>
            <w:top w:val="none" w:sz="0" w:space="0" w:color="auto"/>
            <w:left w:val="none" w:sz="0" w:space="0" w:color="auto"/>
            <w:bottom w:val="none" w:sz="0" w:space="0" w:color="auto"/>
            <w:right w:val="none" w:sz="0" w:space="0" w:color="auto"/>
          </w:divBdr>
        </w:div>
        <w:div w:id="1340162411">
          <w:marLeft w:val="0"/>
          <w:marRight w:val="0"/>
          <w:marTop w:val="0"/>
          <w:marBottom w:val="0"/>
          <w:divBdr>
            <w:top w:val="none" w:sz="0" w:space="0" w:color="auto"/>
            <w:left w:val="none" w:sz="0" w:space="0" w:color="auto"/>
            <w:bottom w:val="none" w:sz="0" w:space="0" w:color="auto"/>
            <w:right w:val="none" w:sz="0" w:space="0" w:color="auto"/>
          </w:divBdr>
        </w:div>
        <w:div w:id="1180969164">
          <w:marLeft w:val="0"/>
          <w:marRight w:val="0"/>
          <w:marTop w:val="0"/>
          <w:marBottom w:val="0"/>
          <w:divBdr>
            <w:top w:val="none" w:sz="0" w:space="0" w:color="auto"/>
            <w:left w:val="none" w:sz="0" w:space="0" w:color="auto"/>
            <w:bottom w:val="none" w:sz="0" w:space="0" w:color="auto"/>
            <w:right w:val="none" w:sz="0" w:space="0" w:color="auto"/>
          </w:divBdr>
        </w:div>
        <w:div w:id="651108225">
          <w:marLeft w:val="0"/>
          <w:marRight w:val="0"/>
          <w:marTop w:val="0"/>
          <w:marBottom w:val="0"/>
          <w:divBdr>
            <w:top w:val="none" w:sz="0" w:space="0" w:color="auto"/>
            <w:left w:val="none" w:sz="0" w:space="0" w:color="auto"/>
            <w:bottom w:val="none" w:sz="0" w:space="0" w:color="auto"/>
            <w:right w:val="none" w:sz="0" w:space="0" w:color="auto"/>
          </w:divBdr>
        </w:div>
        <w:div w:id="502627297">
          <w:marLeft w:val="0"/>
          <w:marRight w:val="0"/>
          <w:marTop w:val="0"/>
          <w:marBottom w:val="0"/>
          <w:divBdr>
            <w:top w:val="none" w:sz="0" w:space="0" w:color="auto"/>
            <w:left w:val="none" w:sz="0" w:space="0" w:color="auto"/>
            <w:bottom w:val="none" w:sz="0" w:space="0" w:color="auto"/>
            <w:right w:val="none" w:sz="0" w:space="0" w:color="auto"/>
          </w:divBdr>
        </w:div>
        <w:div w:id="416682337">
          <w:marLeft w:val="0"/>
          <w:marRight w:val="0"/>
          <w:marTop w:val="0"/>
          <w:marBottom w:val="0"/>
          <w:divBdr>
            <w:top w:val="none" w:sz="0" w:space="0" w:color="auto"/>
            <w:left w:val="none" w:sz="0" w:space="0" w:color="auto"/>
            <w:bottom w:val="none" w:sz="0" w:space="0" w:color="auto"/>
            <w:right w:val="none" w:sz="0" w:space="0" w:color="auto"/>
          </w:divBdr>
        </w:div>
        <w:div w:id="1032264585">
          <w:marLeft w:val="0"/>
          <w:marRight w:val="0"/>
          <w:marTop w:val="0"/>
          <w:marBottom w:val="0"/>
          <w:divBdr>
            <w:top w:val="none" w:sz="0" w:space="0" w:color="auto"/>
            <w:left w:val="none" w:sz="0" w:space="0" w:color="auto"/>
            <w:bottom w:val="none" w:sz="0" w:space="0" w:color="auto"/>
            <w:right w:val="none" w:sz="0" w:space="0" w:color="auto"/>
          </w:divBdr>
        </w:div>
        <w:div w:id="1599750151">
          <w:marLeft w:val="0"/>
          <w:marRight w:val="0"/>
          <w:marTop w:val="0"/>
          <w:marBottom w:val="0"/>
          <w:divBdr>
            <w:top w:val="none" w:sz="0" w:space="0" w:color="auto"/>
            <w:left w:val="none" w:sz="0" w:space="0" w:color="auto"/>
            <w:bottom w:val="none" w:sz="0" w:space="0" w:color="auto"/>
            <w:right w:val="none" w:sz="0" w:space="0" w:color="auto"/>
          </w:divBdr>
        </w:div>
        <w:div w:id="1458983353">
          <w:marLeft w:val="0"/>
          <w:marRight w:val="0"/>
          <w:marTop w:val="0"/>
          <w:marBottom w:val="0"/>
          <w:divBdr>
            <w:top w:val="none" w:sz="0" w:space="0" w:color="auto"/>
            <w:left w:val="none" w:sz="0" w:space="0" w:color="auto"/>
            <w:bottom w:val="none" w:sz="0" w:space="0" w:color="auto"/>
            <w:right w:val="none" w:sz="0" w:space="0" w:color="auto"/>
          </w:divBdr>
        </w:div>
        <w:div w:id="1447115654">
          <w:marLeft w:val="0"/>
          <w:marRight w:val="0"/>
          <w:marTop w:val="0"/>
          <w:marBottom w:val="0"/>
          <w:divBdr>
            <w:top w:val="none" w:sz="0" w:space="0" w:color="auto"/>
            <w:left w:val="none" w:sz="0" w:space="0" w:color="auto"/>
            <w:bottom w:val="none" w:sz="0" w:space="0" w:color="auto"/>
            <w:right w:val="none" w:sz="0" w:space="0" w:color="auto"/>
          </w:divBdr>
        </w:div>
        <w:div w:id="743769146">
          <w:marLeft w:val="0"/>
          <w:marRight w:val="0"/>
          <w:marTop w:val="0"/>
          <w:marBottom w:val="0"/>
          <w:divBdr>
            <w:top w:val="none" w:sz="0" w:space="0" w:color="auto"/>
            <w:left w:val="none" w:sz="0" w:space="0" w:color="auto"/>
            <w:bottom w:val="none" w:sz="0" w:space="0" w:color="auto"/>
            <w:right w:val="none" w:sz="0" w:space="0" w:color="auto"/>
          </w:divBdr>
        </w:div>
        <w:div w:id="1010912798">
          <w:marLeft w:val="0"/>
          <w:marRight w:val="0"/>
          <w:marTop w:val="0"/>
          <w:marBottom w:val="0"/>
          <w:divBdr>
            <w:top w:val="none" w:sz="0" w:space="0" w:color="auto"/>
            <w:left w:val="none" w:sz="0" w:space="0" w:color="auto"/>
            <w:bottom w:val="none" w:sz="0" w:space="0" w:color="auto"/>
            <w:right w:val="none" w:sz="0" w:space="0" w:color="auto"/>
          </w:divBdr>
        </w:div>
        <w:div w:id="122117883">
          <w:marLeft w:val="0"/>
          <w:marRight w:val="0"/>
          <w:marTop w:val="0"/>
          <w:marBottom w:val="0"/>
          <w:divBdr>
            <w:top w:val="none" w:sz="0" w:space="0" w:color="auto"/>
            <w:left w:val="none" w:sz="0" w:space="0" w:color="auto"/>
            <w:bottom w:val="none" w:sz="0" w:space="0" w:color="auto"/>
            <w:right w:val="none" w:sz="0" w:space="0" w:color="auto"/>
          </w:divBdr>
        </w:div>
        <w:div w:id="1511991665">
          <w:marLeft w:val="0"/>
          <w:marRight w:val="0"/>
          <w:marTop w:val="0"/>
          <w:marBottom w:val="0"/>
          <w:divBdr>
            <w:top w:val="none" w:sz="0" w:space="0" w:color="auto"/>
            <w:left w:val="none" w:sz="0" w:space="0" w:color="auto"/>
            <w:bottom w:val="none" w:sz="0" w:space="0" w:color="auto"/>
            <w:right w:val="none" w:sz="0" w:space="0" w:color="auto"/>
          </w:divBdr>
        </w:div>
        <w:div w:id="2012364815">
          <w:marLeft w:val="0"/>
          <w:marRight w:val="0"/>
          <w:marTop w:val="0"/>
          <w:marBottom w:val="0"/>
          <w:divBdr>
            <w:top w:val="none" w:sz="0" w:space="0" w:color="auto"/>
            <w:left w:val="none" w:sz="0" w:space="0" w:color="auto"/>
            <w:bottom w:val="none" w:sz="0" w:space="0" w:color="auto"/>
            <w:right w:val="none" w:sz="0" w:space="0" w:color="auto"/>
          </w:divBdr>
        </w:div>
        <w:div w:id="200441604">
          <w:marLeft w:val="0"/>
          <w:marRight w:val="0"/>
          <w:marTop w:val="0"/>
          <w:marBottom w:val="0"/>
          <w:divBdr>
            <w:top w:val="none" w:sz="0" w:space="0" w:color="auto"/>
            <w:left w:val="none" w:sz="0" w:space="0" w:color="auto"/>
            <w:bottom w:val="none" w:sz="0" w:space="0" w:color="auto"/>
            <w:right w:val="none" w:sz="0" w:space="0" w:color="auto"/>
          </w:divBdr>
        </w:div>
        <w:div w:id="1586723148">
          <w:marLeft w:val="0"/>
          <w:marRight w:val="0"/>
          <w:marTop w:val="0"/>
          <w:marBottom w:val="0"/>
          <w:divBdr>
            <w:top w:val="none" w:sz="0" w:space="0" w:color="auto"/>
            <w:left w:val="none" w:sz="0" w:space="0" w:color="auto"/>
            <w:bottom w:val="none" w:sz="0" w:space="0" w:color="auto"/>
            <w:right w:val="none" w:sz="0" w:space="0" w:color="auto"/>
          </w:divBdr>
        </w:div>
        <w:div w:id="2013801420">
          <w:marLeft w:val="0"/>
          <w:marRight w:val="0"/>
          <w:marTop w:val="0"/>
          <w:marBottom w:val="0"/>
          <w:divBdr>
            <w:top w:val="none" w:sz="0" w:space="0" w:color="auto"/>
            <w:left w:val="none" w:sz="0" w:space="0" w:color="auto"/>
            <w:bottom w:val="none" w:sz="0" w:space="0" w:color="auto"/>
            <w:right w:val="none" w:sz="0" w:space="0" w:color="auto"/>
          </w:divBdr>
        </w:div>
        <w:div w:id="1250037749">
          <w:marLeft w:val="0"/>
          <w:marRight w:val="0"/>
          <w:marTop w:val="0"/>
          <w:marBottom w:val="0"/>
          <w:divBdr>
            <w:top w:val="none" w:sz="0" w:space="0" w:color="auto"/>
            <w:left w:val="none" w:sz="0" w:space="0" w:color="auto"/>
            <w:bottom w:val="none" w:sz="0" w:space="0" w:color="auto"/>
            <w:right w:val="none" w:sz="0" w:space="0" w:color="auto"/>
          </w:divBdr>
        </w:div>
        <w:div w:id="607322843">
          <w:marLeft w:val="0"/>
          <w:marRight w:val="0"/>
          <w:marTop w:val="0"/>
          <w:marBottom w:val="0"/>
          <w:divBdr>
            <w:top w:val="none" w:sz="0" w:space="0" w:color="auto"/>
            <w:left w:val="none" w:sz="0" w:space="0" w:color="auto"/>
            <w:bottom w:val="none" w:sz="0" w:space="0" w:color="auto"/>
            <w:right w:val="none" w:sz="0" w:space="0" w:color="auto"/>
          </w:divBdr>
        </w:div>
        <w:div w:id="57287164">
          <w:marLeft w:val="0"/>
          <w:marRight w:val="0"/>
          <w:marTop w:val="0"/>
          <w:marBottom w:val="0"/>
          <w:divBdr>
            <w:top w:val="none" w:sz="0" w:space="0" w:color="auto"/>
            <w:left w:val="none" w:sz="0" w:space="0" w:color="auto"/>
            <w:bottom w:val="none" w:sz="0" w:space="0" w:color="auto"/>
            <w:right w:val="none" w:sz="0" w:space="0" w:color="auto"/>
          </w:divBdr>
        </w:div>
        <w:div w:id="1682514030">
          <w:marLeft w:val="0"/>
          <w:marRight w:val="0"/>
          <w:marTop w:val="0"/>
          <w:marBottom w:val="0"/>
          <w:divBdr>
            <w:top w:val="none" w:sz="0" w:space="0" w:color="auto"/>
            <w:left w:val="none" w:sz="0" w:space="0" w:color="auto"/>
            <w:bottom w:val="none" w:sz="0" w:space="0" w:color="auto"/>
            <w:right w:val="none" w:sz="0" w:space="0" w:color="auto"/>
          </w:divBdr>
        </w:div>
        <w:div w:id="985210406">
          <w:marLeft w:val="0"/>
          <w:marRight w:val="0"/>
          <w:marTop w:val="0"/>
          <w:marBottom w:val="0"/>
          <w:divBdr>
            <w:top w:val="none" w:sz="0" w:space="0" w:color="auto"/>
            <w:left w:val="none" w:sz="0" w:space="0" w:color="auto"/>
            <w:bottom w:val="none" w:sz="0" w:space="0" w:color="auto"/>
            <w:right w:val="none" w:sz="0" w:space="0" w:color="auto"/>
          </w:divBdr>
        </w:div>
        <w:div w:id="388455021">
          <w:marLeft w:val="0"/>
          <w:marRight w:val="0"/>
          <w:marTop w:val="0"/>
          <w:marBottom w:val="0"/>
          <w:divBdr>
            <w:top w:val="none" w:sz="0" w:space="0" w:color="auto"/>
            <w:left w:val="none" w:sz="0" w:space="0" w:color="auto"/>
            <w:bottom w:val="none" w:sz="0" w:space="0" w:color="auto"/>
            <w:right w:val="none" w:sz="0" w:space="0" w:color="auto"/>
          </w:divBdr>
        </w:div>
        <w:div w:id="869222416">
          <w:marLeft w:val="0"/>
          <w:marRight w:val="0"/>
          <w:marTop w:val="0"/>
          <w:marBottom w:val="0"/>
          <w:divBdr>
            <w:top w:val="none" w:sz="0" w:space="0" w:color="auto"/>
            <w:left w:val="none" w:sz="0" w:space="0" w:color="auto"/>
            <w:bottom w:val="none" w:sz="0" w:space="0" w:color="auto"/>
            <w:right w:val="none" w:sz="0" w:space="0" w:color="auto"/>
          </w:divBdr>
        </w:div>
        <w:div w:id="823358974">
          <w:marLeft w:val="0"/>
          <w:marRight w:val="0"/>
          <w:marTop w:val="0"/>
          <w:marBottom w:val="0"/>
          <w:divBdr>
            <w:top w:val="none" w:sz="0" w:space="0" w:color="auto"/>
            <w:left w:val="none" w:sz="0" w:space="0" w:color="auto"/>
            <w:bottom w:val="none" w:sz="0" w:space="0" w:color="auto"/>
            <w:right w:val="none" w:sz="0" w:space="0" w:color="auto"/>
          </w:divBdr>
        </w:div>
        <w:div w:id="942762029">
          <w:marLeft w:val="0"/>
          <w:marRight w:val="0"/>
          <w:marTop w:val="0"/>
          <w:marBottom w:val="0"/>
          <w:divBdr>
            <w:top w:val="none" w:sz="0" w:space="0" w:color="auto"/>
            <w:left w:val="none" w:sz="0" w:space="0" w:color="auto"/>
            <w:bottom w:val="none" w:sz="0" w:space="0" w:color="auto"/>
            <w:right w:val="none" w:sz="0" w:space="0" w:color="auto"/>
          </w:divBdr>
        </w:div>
        <w:div w:id="943071071">
          <w:marLeft w:val="0"/>
          <w:marRight w:val="0"/>
          <w:marTop w:val="0"/>
          <w:marBottom w:val="0"/>
          <w:divBdr>
            <w:top w:val="none" w:sz="0" w:space="0" w:color="auto"/>
            <w:left w:val="none" w:sz="0" w:space="0" w:color="auto"/>
            <w:bottom w:val="none" w:sz="0" w:space="0" w:color="auto"/>
            <w:right w:val="none" w:sz="0" w:space="0" w:color="auto"/>
          </w:divBdr>
        </w:div>
        <w:div w:id="119882544">
          <w:marLeft w:val="0"/>
          <w:marRight w:val="0"/>
          <w:marTop w:val="0"/>
          <w:marBottom w:val="0"/>
          <w:divBdr>
            <w:top w:val="none" w:sz="0" w:space="0" w:color="auto"/>
            <w:left w:val="none" w:sz="0" w:space="0" w:color="auto"/>
            <w:bottom w:val="none" w:sz="0" w:space="0" w:color="auto"/>
            <w:right w:val="none" w:sz="0" w:space="0" w:color="auto"/>
          </w:divBdr>
        </w:div>
        <w:div w:id="668992460">
          <w:marLeft w:val="0"/>
          <w:marRight w:val="0"/>
          <w:marTop w:val="0"/>
          <w:marBottom w:val="0"/>
          <w:divBdr>
            <w:top w:val="none" w:sz="0" w:space="0" w:color="auto"/>
            <w:left w:val="none" w:sz="0" w:space="0" w:color="auto"/>
            <w:bottom w:val="none" w:sz="0" w:space="0" w:color="auto"/>
            <w:right w:val="none" w:sz="0" w:space="0" w:color="auto"/>
          </w:divBdr>
        </w:div>
        <w:div w:id="788821712">
          <w:marLeft w:val="0"/>
          <w:marRight w:val="0"/>
          <w:marTop w:val="0"/>
          <w:marBottom w:val="0"/>
          <w:divBdr>
            <w:top w:val="none" w:sz="0" w:space="0" w:color="auto"/>
            <w:left w:val="none" w:sz="0" w:space="0" w:color="auto"/>
            <w:bottom w:val="none" w:sz="0" w:space="0" w:color="auto"/>
            <w:right w:val="none" w:sz="0" w:space="0" w:color="auto"/>
          </w:divBdr>
        </w:div>
        <w:div w:id="724987864">
          <w:marLeft w:val="0"/>
          <w:marRight w:val="0"/>
          <w:marTop w:val="0"/>
          <w:marBottom w:val="0"/>
          <w:divBdr>
            <w:top w:val="none" w:sz="0" w:space="0" w:color="auto"/>
            <w:left w:val="none" w:sz="0" w:space="0" w:color="auto"/>
            <w:bottom w:val="none" w:sz="0" w:space="0" w:color="auto"/>
            <w:right w:val="none" w:sz="0" w:space="0" w:color="auto"/>
          </w:divBdr>
        </w:div>
        <w:div w:id="1717897844">
          <w:marLeft w:val="0"/>
          <w:marRight w:val="0"/>
          <w:marTop w:val="0"/>
          <w:marBottom w:val="0"/>
          <w:divBdr>
            <w:top w:val="none" w:sz="0" w:space="0" w:color="auto"/>
            <w:left w:val="none" w:sz="0" w:space="0" w:color="auto"/>
            <w:bottom w:val="none" w:sz="0" w:space="0" w:color="auto"/>
            <w:right w:val="none" w:sz="0" w:space="0" w:color="auto"/>
          </w:divBdr>
        </w:div>
        <w:div w:id="474415729">
          <w:marLeft w:val="0"/>
          <w:marRight w:val="0"/>
          <w:marTop w:val="0"/>
          <w:marBottom w:val="0"/>
          <w:divBdr>
            <w:top w:val="none" w:sz="0" w:space="0" w:color="auto"/>
            <w:left w:val="none" w:sz="0" w:space="0" w:color="auto"/>
            <w:bottom w:val="none" w:sz="0" w:space="0" w:color="auto"/>
            <w:right w:val="none" w:sz="0" w:space="0" w:color="auto"/>
          </w:divBdr>
        </w:div>
        <w:div w:id="993682026">
          <w:marLeft w:val="0"/>
          <w:marRight w:val="0"/>
          <w:marTop w:val="0"/>
          <w:marBottom w:val="0"/>
          <w:divBdr>
            <w:top w:val="none" w:sz="0" w:space="0" w:color="auto"/>
            <w:left w:val="none" w:sz="0" w:space="0" w:color="auto"/>
            <w:bottom w:val="none" w:sz="0" w:space="0" w:color="auto"/>
            <w:right w:val="none" w:sz="0" w:space="0" w:color="auto"/>
          </w:divBdr>
        </w:div>
        <w:div w:id="833691116">
          <w:marLeft w:val="0"/>
          <w:marRight w:val="0"/>
          <w:marTop w:val="0"/>
          <w:marBottom w:val="0"/>
          <w:divBdr>
            <w:top w:val="none" w:sz="0" w:space="0" w:color="auto"/>
            <w:left w:val="none" w:sz="0" w:space="0" w:color="auto"/>
            <w:bottom w:val="none" w:sz="0" w:space="0" w:color="auto"/>
            <w:right w:val="none" w:sz="0" w:space="0" w:color="auto"/>
          </w:divBdr>
        </w:div>
        <w:div w:id="1735927818">
          <w:marLeft w:val="0"/>
          <w:marRight w:val="0"/>
          <w:marTop w:val="0"/>
          <w:marBottom w:val="0"/>
          <w:divBdr>
            <w:top w:val="none" w:sz="0" w:space="0" w:color="auto"/>
            <w:left w:val="none" w:sz="0" w:space="0" w:color="auto"/>
            <w:bottom w:val="none" w:sz="0" w:space="0" w:color="auto"/>
            <w:right w:val="none" w:sz="0" w:space="0" w:color="auto"/>
          </w:divBdr>
        </w:div>
        <w:div w:id="205995731">
          <w:marLeft w:val="0"/>
          <w:marRight w:val="0"/>
          <w:marTop w:val="0"/>
          <w:marBottom w:val="0"/>
          <w:divBdr>
            <w:top w:val="none" w:sz="0" w:space="0" w:color="auto"/>
            <w:left w:val="none" w:sz="0" w:space="0" w:color="auto"/>
            <w:bottom w:val="none" w:sz="0" w:space="0" w:color="auto"/>
            <w:right w:val="none" w:sz="0" w:space="0" w:color="auto"/>
          </w:divBdr>
        </w:div>
        <w:div w:id="781193262">
          <w:marLeft w:val="0"/>
          <w:marRight w:val="0"/>
          <w:marTop w:val="0"/>
          <w:marBottom w:val="0"/>
          <w:divBdr>
            <w:top w:val="none" w:sz="0" w:space="0" w:color="auto"/>
            <w:left w:val="none" w:sz="0" w:space="0" w:color="auto"/>
            <w:bottom w:val="none" w:sz="0" w:space="0" w:color="auto"/>
            <w:right w:val="none" w:sz="0" w:space="0" w:color="auto"/>
          </w:divBdr>
        </w:div>
        <w:div w:id="922448327">
          <w:marLeft w:val="0"/>
          <w:marRight w:val="0"/>
          <w:marTop w:val="0"/>
          <w:marBottom w:val="0"/>
          <w:divBdr>
            <w:top w:val="none" w:sz="0" w:space="0" w:color="auto"/>
            <w:left w:val="none" w:sz="0" w:space="0" w:color="auto"/>
            <w:bottom w:val="none" w:sz="0" w:space="0" w:color="auto"/>
            <w:right w:val="none" w:sz="0" w:space="0" w:color="auto"/>
          </w:divBdr>
        </w:div>
        <w:div w:id="444348199">
          <w:marLeft w:val="0"/>
          <w:marRight w:val="0"/>
          <w:marTop w:val="0"/>
          <w:marBottom w:val="0"/>
          <w:divBdr>
            <w:top w:val="none" w:sz="0" w:space="0" w:color="auto"/>
            <w:left w:val="none" w:sz="0" w:space="0" w:color="auto"/>
            <w:bottom w:val="none" w:sz="0" w:space="0" w:color="auto"/>
            <w:right w:val="none" w:sz="0" w:space="0" w:color="auto"/>
          </w:divBdr>
        </w:div>
        <w:div w:id="1640914794">
          <w:marLeft w:val="0"/>
          <w:marRight w:val="0"/>
          <w:marTop w:val="0"/>
          <w:marBottom w:val="0"/>
          <w:divBdr>
            <w:top w:val="none" w:sz="0" w:space="0" w:color="auto"/>
            <w:left w:val="none" w:sz="0" w:space="0" w:color="auto"/>
            <w:bottom w:val="none" w:sz="0" w:space="0" w:color="auto"/>
            <w:right w:val="none" w:sz="0" w:space="0" w:color="auto"/>
          </w:divBdr>
        </w:div>
        <w:div w:id="413211881">
          <w:marLeft w:val="0"/>
          <w:marRight w:val="0"/>
          <w:marTop w:val="0"/>
          <w:marBottom w:val="0"/>
          <w:divBdr>
            <w:top w:val="none" w:sz="0" w:space="0" w:color="auto"/>
            <w:left w:val="none" w:sz="0" w:space="0" w:color="auto"/>
            <w:bottom w:val="none" w:sz="0" w:space="0" w:color="auto"/>
            <w:right w:val="none" w:sz="0" w:space="0" w:color="auto"/>
          </w:divBdr>
        </w:div>
        <w:div w:id="539902385">
          <w:marLeft w:val="0"/>
          <w:marRight w:val="0"/>
          <w:marTop w:val="0"/>
          <w:marBottom w:val="0"/>
          <w:divBdr>
            <w:top w:val="none" w:sz="0" w:space="0" w:color="auto"/>
            <w:left w:val="none" w:sz="0" w:space="0" w:color="auto"/>
            <w:bottom w:val="none" w:sz="0" w:space="0" w:color="auto"/>
            <w:right w:val="none" w:sz="0" w:space="0" w:color="auto"/>
          </w:divBdr>
        </w:div>
        <w:div w:id="772165204">
          <w:marLeft w:val="0"/>
          <w:marRight w:val="0"/>
          <w:marTop w:val="0"/>
          <w:marBottom w:val="0"/>
          <w:divBdr>
            <w:top w:val="none" w:sz="0" w:space="0" w:color="auto"/>
            <w:left w:val="none" w:sz="0" w:space="0" w:color="auto"/>
            <w:bottom w:val="none" w:sz="0" w:space="0" w:color="auto"/>
            <w:right w:val="none" w:sz="0" w:space="0" w:color="auto"/>
          </w:divBdr>
        </w:div>
        <w:div w:id="197162845">
          <w:marLeft w:val="0"/>
          <w:marRight w:val="0"/>
          <w:marTop w:val="0"/>
          <w:marBottom w:val="0"/>
          <w:divBdr>
            <w:top w:val="none" w:sz="0" w:space="0" w:color="auto"/>
            <w:left w:val="none" w:sz="0" w:space="0" w:color="auto"/>
            <w:bottom w:val="none" w:sz="0" w:space="0" w:color="auto"/>
            <w:right w:val="none" w:sz="0" w:space="0" w:color="auto"/>
          </w:divBdr>
        </w:div>
        <w:div w:id="1581403571">
          <w:marLeft w:val="0"/>
          <w:marRight w:val="0"/>
          <w:marTop w:val="0"/>
          <w:marBottom w:val="0"/>
          <w:divBdr>
            <w:top w:val="none" w:sz="0" w:space="0" w:color="auto"/>
            <w:left w:val="none" w:sz="0" w:space="0" w:color="auto"/>
            <w:bottom w:val="none" w:sz="0" w:space="0" w:color="auto"/>
            <w:right w:val="none" w:sz="0" w:space="0" w:color="auto"/>
          </w:divBdr>
        </w:div>
        <w:div w:id="1880705328">
          <w:marLeft w:val="0"/>
          <w:marRight w:val="0"/>
          <w:marTop w:val="0"/>
          <w:marBottom w:val="0"/>
          <w:divBdr>
            <w:top w:val="none" w:sz="0" w:space="0" w:color="auto"/>
            <w:left w:val="none" w:sz="0" w:space="0" w:color="auto"/>
            <w:bottom w:val="none" w:sz="0" w:space="0" w:color="auto"/>
            <w:right w:val="none" w:sz="0" w:space="0" w:color="auto"/>
          </w:divBdr>
        </w:div>
        <w:div w:id="1095437151">
          <w:marLeft w:val="0"/>
          <w:marRight w:val="0"/>
          <w:marTop w:val="0"/>
          <w:marBottom w:val="0"/>
          <w:divBdr>
            <w:top w:val="none" w:sz="0" w:space="0" w:color="auto"/>
            <w:left w:val="none" w:sz="0" w:space="0" w:color="auto"/>
            <w:bottom w:val="none" w:sz="0" w:space="0" w:color="auto"/>
            <w:right w:val="none" w:sz="0" w:space="0" w:color="auto"/>
          </w:divBdr>
        </w:div>
        <w:div w:id="1031607110">
          <w:marLeft w:val="0"/>
          <w:marRight w:val="0"/>
          <w:marTop w:val="0"/>
          <w:marBottom w:val="0"/>
          <w:divBdr>
            <w:top w:val="none" w:sz="0" w:space="0" w:color="auto"/>
            <w:left w:val="none" w:sz="0" w:space="0" w:color="auto"/>
            <w:bottom w:val="none" w:sz="0" w:space="0" w:color="auto"/>
            <w:right w:val="none" w:sz="0" w:space="0" w:color="auto"/>
          </w:divBdr>
        </w:div>
        <w:div w:id="1743216496">
          <w:marLeft w:val="0"/>
          <w:marRight w:val="0"/>
          <w:marTop w:val="0"/>
          <w:marBottom w:val="0"/>
          <w:divBdr>
            <w:top w:val="none" w:sz="0" w:space="0" w:color="auto"/>
            <w:left w:val="none" w:sz="0" w:space="0" w:color="auto"/>
            <w:bottom w:val="none" w:sz="0" w:space="0" w:color="auto"/>
            <w:right w:val="none" w:sz="0" w:space="0" w:color="auto"/>
          </w:divBdr>
        </w:div>
        <w:div w:id="1913466491">
          <w:marLeft w:val="0"/>
          <w:marRight w:val="0"/>
          <w:marTop w:val="0"/>
          <w:marBottom w:val="0"/>
          <w:divBdr>
            <w:top w:val="none" w:sz="0" w:space="0" w:color="auto"/>
            <w:left w:val="none" w:sz="0" w:space="0" w:color="auto"/>
            <w:bottom w:val="none" w:sz="0" w:space="0" w:color="auto"/>
            <w:right w:val="none" w:sz="0" w:space="0" w:color="auto"/>
          </w:divBdr>
        </w:div>
        <w:div w:id="856314226">
          <w:marLeft w:val="0"/>
          <w:marRight w:val="0"/>
          <w:marTop w:val="0"/>
          <w:marBottom w:val="0"/>
          <w:divBdr>
            <w:top w:val="none" w:sz="0" w:space="0" w:color="auto"/>
            <w:left w:val="none" w:sz="0" w:space="0" w:color="auto"/>
            <w:bottom w:val="none" w:sz="0" w:space="0" w:color="auto"/>
            <w:right w:val="none" w:sz="0" w:space="0" w:color="auto"/>
          </w:divBdr>
        </w:div>
        <w:div w:id="783117478">
          <w:marLeft w:val="0"/>
          <w:marRight w:val="0"/>
          <w:marTop w:val="0"/>
          <w:marBottom w:val="0"/>
          <w:divBdr>
            <w:top w:val="none" w:sz="0" w:space="0" w:color="auto"/>
            <w:left w:val="none" w:sz="0" w:space="0" w:color="auto"/>
            <w:bottom w:val="none" w:sz="0" w:space="0" w:color="auto"/>
            <w:right w:val="none" w:sz="0" w:space="0" w:color="auto"/>
          </w:divBdr>
        </w:div>
        <w:div w:id="944265567">
          <w:marLeft w:val="0"/>
          <w:marRight w:val="0"/>
          <w:marTop w:val="0"/>
          <w:marBottom w:val="0"/>
          <w:divBdr>
            <w:top w:val="none" w:sz="0" w:space="0" w:color="auto"/>
            <w:left w:val="none" w:sz="0" w:space="0" w:color="auto"/>
            <w:bottom w:val="none" w:sz="0" w:space="0" w:color="auto"/>
            <w:right w:val="none" w:sz="0" w:space="0" w:color="auto"/>
          </w:divBdr>
        </w:div>
        <w:div w:id="931089412">
          <w:marLeft w:val="0"/>
          <w:marRight w:val="0"/>
          <w:marTop w:val="0"/>
          <w:marBottom w:val="0"/>
          <w:divBdr>
            <w:top w:val="none" w:sz="0" w:space="0" w:color="auto"/>
            <w:left w:val="none" w:sz="0" w:space="0" w:color="auto"/>
            <w:bottom w:val="none" w:sz="0" w:space="0" w:color="auto"/>
            <w:right w:val="none" w:sz="0" w:space="0" w:color="auto"/>
          </w:divBdr>
        </w:div>
        <w:div w:id="1102919380">
          <w:marLeft w:val="0"/>
          <w:marRight w:val="0"/>
          <w:marTop w:val="0"/>
          <w:marBottom w:val="0"/>
          <w:divBdr>
            <w:top w:val="none" w:sz="0" w:space="0" w:color="auto"/>
            <w:left w:val="none" w:sz="0" w:space="0" w:color="auto"/>
            <w:bottom w:val="none" w:sz="0" w:space="0" w:color="auto"/>
            <w:right w:val="none" w:sz="0" w:space="0" w:color="auto"/>
          </w:divBdr>
        </w:div>
        <w:div w:id="1963923945">
          <w:marLeft w:val="0"/>
          <w:marRight w:val="0"/>
          <w:marTop w:val="0"/>
          <w:marBottom w:val="0"/>
          <w:divBdr>
            <w:top w:val="none" w:sz="0" w:space="0" w:color="auto"/>
            <w:left w:val="none" w:sz="0" w:space="0" w:color="auto"/>
            <w:bottom w:val="none" w:sz="0" w:space="0" w:color="auto"/>
            <w:right w:val="none" w:sz="0" w:space="0" w:color="auto"/>
          </w:divBdr>
        </w:div>
        <w:div w:id="174466930">
          <w:marLeft w:val="0"/>
          <w:marRight w:val="0"/>
          <w:marTop w:val="0"/>
          <w:marBottom w:val="0"/>
          <w:divBdr>
            <w:top w:val="none" w:sz="0" w:space="0" w:color="auto"/>
            <w:left w:val="none" w:sz="0" w:space="0" w:color="auto"/>
            <w:bottom w:val="none" w:sz="0" w:space="0" w:color="auto"/>
            <w:right w:val="none" w:sz="0" w:space="0" w:color="auto"/>
          </w:divBdr>
        </w:div>
        <w:div w:id="1673029602">
          <w:marLeft w:val="0"/>
          <w:marRight w:val="0"/>
          <w:marTop w:val="0"/>
          <w:marBottom w:val="0"/>
          <w:divBdr>
            <w:top w:val="none" w:sz="0" w:space="0" w:color="auto"/>
            <w:left w:val="none" w:sz="0" w:space="0" w:color="auto"/>
            <w:bottom w:val="none" w:sz="0" w:space="0" w:color="auto"/>
            <w:right w:val="none" w:sz="0" w:space="0" w:color="auto"/>
          </w:divBdr>
        </w:div>
        <w:div w:id="2047632863">
          <w:marLeft w:val="0"/>
          <w:marRight w:val="0"/>
          <w:marTop w:val="0"/>
          <w:marBottom w:val="0"/>
          <w:divBdr>
            <w:top w:val="none" w:sz="0" w:space="0" w:color="auto"/>
            <w:left w:val="none" w:sz="0" w:space="0" w:color="auto"/>
            <w:bottom w:val="none" w:sz="0" w:space="0" w:color="auto"/>
            <w:right w:val="none" w:sz="0" w:space="0" w:color="auto"/>
          </w:divBdr>
        </w:div>
        <w:div w:id="1025912042">
          <w:marLeft w:val="0"/>
          <w:marRight w:val="0"/>
          <w:marTop w:val="0"/>
          <w:marBottom w:val="0"/>
          <w:divBdr>
            <w:top w:val="none" w:sz="0" w:space="0" w:color="auto"/>
            <w:left w:val="none" w:sz="0" w:space="0" w:color="auto"/>
            <w:bottom w:val="none" w:sz="0" w:space="0" w:color="auto"/>
            <w:right w:val="none" w:sz="0" w:space="0" w:color="auto"/>
          </w:divBdr>
        </w:div>
        <w:div w:id="372849707">
          <w:marLeft w:val="0"/>
          <w:marRight w:val="0"/>
          <w:marTop w:val="0"/>
          <w:marBottom w:val="0"/>
          <w:divBdr>
            <w:top w:val="none" w:sz="0" w:space="0" w:color="auto"/>
            <w:left w:val="none" w:sz="0" w:space="0" w:color="auto"/>
            <w:bottom w:val="none" w:sz="0" w:space="0" w:color="auto"/>
            <w:right w:val="none" w:sz="0" w:space="0" w:color="auto"/>
          </w:divBdr>
        </w:div>
        <w:div w:id="1268349619">
          <w:marLeft w:val="0"/>
          <w:marRight w:val="0"/>
          <w:marTop w:val="0"/>
          <w:marBottom w:val="0"/>
          <w:divBdr>
            <w:top w:val="none" w:sz="0" w:space="0" w:color="auto"/>
            <w:left w:val="none" w:sz="0" w:space="0" w:color="auto"/>
            <w:bottom w:val="none" w:sz="0" w:space="0" w:color="auto"/>
            <w:right w:val="none" w:sz="0" w:space="0" w:color="auto"/>
          </w:divBdr>
        </w:div>
        <w:div w:id="1217664014">
          <w:marLeft w:val="0"/>
          <w:marRight w:val="0"/>
          <w:marTop w:val="0"/>
          <w:marBottom w:val="0"/>
          <w:divBdr>
            <w:top w:val="none" w:sz="0" w:space="0" w:color="auto"/>
            <w:left w:val="none" w:sz="0" w:space="0" w:color="auto"/>
            <w:bottom w:val="none" w:sz="0" w:space="0" w:color="auto"/>
            <w:right w:val="none" w:sz="0" w:space="0" w:color="auto"/>
          </w:divBdr>
        </w:div>
        <w:div w:id="2023166660">
          <w:marLeft w:val="0"/>
          <w:marRight w:val="0"/>
          <w:marTop w:val="0"/>
          <w:marBottom w:val="0"/>
          <w:divBdr>
            <w:top w:val="none" w:sz="0" w:space="0" w:color="auto"/>
            <w:left w:val="none" w:sz="0" w:space="0" w:color="auto"/>
            <w:bottom w:val="none" w:sz="0" w:space="0" w:color="auto"/>
            <w:right w:val="none" w:sz="0" w:space="0" w:color="auto"/>
          </w:divBdr>
        </w:div>
        <w:div w:id="1861167375">
          <w:marLeft w:val="0"/>
          <w:marRight w:val="0"/>
          <w:marTop w:val="0"/>
          <w:marBottom w:val="0"/>
          <w:divBdr>
            <w:top w:val="none" w:sz="0" w:space="0" w:color="auto"/>
            <w:left w:val="none" w:sz="0" w:space="0" w:color="auto"/>
            <w:bottom w:val="none" w:sz="0" w:space="0" w:color="auto"/>
            <w:right w:val="none" w:sz="0" w:space="0" w:color="auto"/>
          </w:divBdr>
        </w:div>
        <w:div w:id="674501453">
          <w:marLeft w:val="0"/>
          <w:marRight w:val="0"/>
          <w:marTop w:val="0"/>
          <w:marBottom w:val="0"/>
          <w:divBdr>
            <w:top w:val="none" w:sz="0" w:space="0" w:color="auto"/>
            <w:left w:val="none" w:sz="0" w:space="0" w:color="auto"/>
            <w:bottom w:val="none" w:sz="0" w:space="0" w:color="auto"/>
            <w:right w:val="none" w:sz="0" w:space="0" w:color="auto"/>
          </w:divBdr>
        </w:div>
        <w:div w:id="52505711">
          <w:marLeft w:val="0"/>
          <w:marRight w:val="0"/>
          <w:marTop w:val="0"/>
          <w:marBottom w:val="0"/>
          <w:divBdr>
            <w:top w:val="none" w:sz="0" w:space="0" w:color="auto"/>
            <w:left w:val="none" w:sz="0" w:space="0" w:color="auto"/>
            <w:bottom w:val="none" w:sz="0" w:space="0" w:color="auto"/>
            <w:right w:val="none" w:sz="0" w:space="0" w:color="auto"/>
          </w:divBdr>
        </w:div>
        <w:div w:id="1011832907">
          <w:marLeft w:val="0"/>
          <w:marRight w:val="0"/>
          <w:marTop w:val="0"/>
          <w:marBottom w:val="0"/>
          <w:divBdr>
            <w:top w:val="none" w:sz="0" w:space="0" w:color="auto"/>
            <w:left w:val="none" w:sz="0" w:space="0" w:color="auto"/>
            <w:bottom w:val="none" w:sz="0" w:space="0" w:color="auto"/>
            <w:right w:val="none" w:sz="0" w:space="0" w:color="auto"/>
          </w:divBdr>
        </w:div>
        <w:div w:id="1209486384">
          <w:marLeft w:val="0"/>
          <w:marRight w:val="0"/>
          <w:marTop w:val="0"/>
          <w:marBottom w:val="0"/>
          <w:divBdr>
            <w:top w:val="none" w:sz="0" w:space="0" w:color="auto"/>
            <w:left w:val="none" w:sz="0" w:space="0" w:color="auto"/>
            <w:bottom w:val="none" w:sz="0" w:space="0" w:color="auto"/>
            <w:right w:val="none" w:sz="0" w:space="0" w:color="auto"/>
          </w:divBdr>
        </w:div>
        <w:div w:id="1932546531">
          <w:marLeft w:val="0"/>
          <w:marRight w:val="0"/>
          <w:marTop w:val="0"/>
          <w:marBottom w:val="0"/>
          <w:divBdr>
            <w:top w:val="none" w:sz="0" w:space="0" w:color="auto"/>
            <w:left w:val="none" w:sz="0" w:space="0" w:color="auto"/>
            <w:bottom w:val="none" w:sz="0" w:space="0" w:color="auto"/>
            <w:right w:val="none" w:sz="0" w:space="0" w:color="auto"/>
          </w:divBdr>
        </w:div>
        <w:div w:id="486215015">
          <w:marLeft w:val="0"/>
          <w:marRight w:val="0"/>
          <w:marTop w:val="0"/>
          <w:marBottom w:val="0"/>
          <w:divBdr>
            <w:top w:val="none" w:sz="0" w:space="0" w:color="auto"/>
            <w:left w:val="none" w:sz="0" w:space="0" w:color="auto"/>
            <w:bottom w:val="none" w:sz="0" w:space="0" w:color="auto"/>
            <w:right w:val="none" w:sz="0" w:space="0" w:color="auto"/>
          </w:divBdr>
        </w:div>
      </w:divsChild>
    </w:div>
    <w:div w:id="873079308">
      <w:bodyDiv w:val="1"/>
      <w:marLeft w:val="0"/>
      <w:marRight w:val="0"/>
      <w:marTop w:val="0"/>
      <w:marBottom w:val="0"/>
      <w:divBdr>
        <w:top w:val="none" w:sz="0" w:space="0" w:color="auto"/>
        <w:left w:val="none" w:sz="0" w:space="0" w:color="auto"/>
        <w:bottom w:val="none" w:sz="0" w:space="0" w:color="auto"/>
        <w:right w:val="none" w:sz="0" w:space="0" w:color="auto"/>
      </w:divBdr>
    </w:div>
    <w:div w:id="1178541823">
      <w:bodyDiv w:val="1"/>
      <w:marLeft w:val="0"/>
      <w:marRight w:val="0"/>
      <w:marTop w:val="0"/>
      <w:marBottom w:val="0"/>
      <w:divBdr>
        <w:top w:val="none" w:sz="0" w:space="0" w:color="auto"/>
        <w:left w:val="none" w:sz="0" w:space="0" w:color="auto"/>
        <w:bottom w:val="none" w:sz="0" w:space="0" w:color="auto"/>
        <w:right w:val="none" w:sz="0" w:space="0" w:color="auto"/>
      </w:divBdr>
      <w:divsChild>
        <w:div w:id="1030181401">
          <w:marLeft w:val="0"/>
          <w:marRight w:val="0"/>
          <w:marTop w:val="0"/>
          <w:marBottom w:val="0"/>
          <w:divBdr>
            <w:top w:val="none" w:sz="0" w:space="0" w:color="auto"/>
            <w:left w:val="none" w:sz="0" w:space="0" w:color="auto"/>
            <w:bottom w:val="none" w:sz="0" w:space="0" w:color="auto"/>
            <w:right w:val="none" w:sz="0" w:space="0" w:color="auto"/>
          </w:divBdr>
        </w:div>
        <w:div w:id="594748773">
          <w:marLeft w:val="0"/>
          <w:marRight w:val="0"/>
          <w:marTop w:val="0"/>
          <w:marBottom w:val="0"/>
          <w:divBdr>
            <w:top w:val="none" w:sz="0" w:space="0" w:color="auto"/>
            <w:left w:val="none" w:sz="0" w:space="0" w:color="auto"/>
            <w:bottom w:val="none" w:sz="0" w:space="0" w:color="auto"/>
            <w:right w:val="none" w:sz="0" w:space="0" w:color="auto"/>
          </w:divBdr>
        </w:div>
        <w:div w:id="608389354">
          <w:marLeft w:val="0"/>
          <w:marRight w:val="0"/>
          <w:marTop w:val="0"/>
          <w:marBottom w:val="0"/>
          <w:divBdr>
            <w:top w:val="none" w:sz="0" w:space="0" w:color="auto"/>
            <w:left w:val="none" w:sz="0" w:space="0" w:color="auto"/>
            <w:bottom w:val="none" w:sz="0" w:space="0" w:color="auto"/>
            <w:right w:val="none" w:sz="0" w:space="0" w:color="auto"/>
          </w:divBdr>
        </w:div>
        <w:div w:id="1175267178">
          <w:marLeft w:val="0"/>
          <w:marRight w:val="0"/>
          <w:marTop w:val="0"/>
          <w:marBottom w:val="0"/>
          <w:divBdr>
            <w:top w:val="none" w:sz="0" w:space="0" w:color="auto"/>
            <w:left w:val="none" w:sz="0" w:space="0" w:color="auto"/>
            <w:bottom w:val="none" w:sz="0" w:space="0" w:color="auto"/>
            <w:right w:val="none" w:sz="0" w:space="0" w:color="auto"/>
          </w:divBdr>
        </w:div>
        <w:div w:id="483282690">
          <w:marLeft w:val="0"/>
          <w:marRight w:val="0"/>
          <w:marTop w:val="0"/>
          <w:marBottom w:val="0"/>
          <w:divBdr>
            <w:top w:val="none" w:sz="0" w:space="0" w:color="auto"/>
            <w:left w:val="none" w:sz="0" w:space="0" w:color="auto"/>
            <w:bottom w:val="none" w:sz="0" w:space="0" w:color="auto"/>
            <w:right w:val="none" w:sz="0" w:space="0" w:color="auto"/>
          </w:divBdr>
        </w:div>
        <w:div w:id="228997669">
          <w:marLeft w:val="0"/>
          <w:marRight w:val="0"/>
          <w:marTop w:val="0"/>
          <w:marBottom w:val="0"/>
          <w:divBdr>
            <w:top w:val="none" w:sz="0" w:space="0" w:color="auto"/>
            <w:left w:val="none" w:sz="0" w:space="0" w:color="auto"/>
            <w:bottom w:val="none" w:sz="0" w:space="0" w:color="auto"/>
            <w:right w:val="none" w:sz="0" w:space="0" w:color="auto"/>
          </w:divBdr>
        </w:div>
        <w:div w:id="656688816">
          <w:marLeft w:val="0"/>
          <w:marRight w:val="0"/>
          <w:marTop w:val="0"/>
          <w:marBottom w:val="0"/>
          <w:divBdr>
            <w:top w:val="none" w:sz="0" w:space="0" w:color="auto"/>
            <w:left w:val="none" w:sz="0" w:space="0" w:color="auto"/>
            <w:bottom w:val="none" w:sz="0" w:space="0" w:color="auto"/>
            <w:right w:val="none" w:sz="0" w:space="0" w:color="auto"/>
          </w:divBdr>
        </w:div>
        <w:div w:id="1838036371">
          <w:marLeft w:val="0"/>
          <w:marRight w:val="0"/>
          <w:marTop w:val="0"/>
          <w:marBottom w:val="0"/>
          <w:divBdr>
            <w:top w:val="none" w:sz="0" w:space="0" w:color="auto"/>
            <w:left w:val="none" w:sz="0" w:space="0" w:color="auto"/>
            <w:bottom w:val="none" w:sz="0" w:space="0" w:color="auto"/>
            <w:right w:val="none" w:sz="0" w:space="0" w:color="auto"/>
          </w:divBdr>
        </w:div>
        <w:div w:id="1631594708">
          <w:marLeft w:val="0"/>
          <w:marRight w:val="0"/>
          <w:marTop w:val="0"/>
          <w:marBottom w:val="0"/>
          <w:divBdr>
            <w:top w:val="none" w:sz="0" w:space="0" w:color="auto"/>
            <w:left w:val="none" w:sz="0" w:space="0" w:color="auto"/>
            <w:bottom w:val="none" w:sz="0" w:space="0" w:color="auto"/>
            <w:right w:val="none" w:sz="0" w:space="0" w:color="auto"/>
          </w:divBdr>
        </w:div>
        <w:div w:id="1576012204">
          <w:marLeft w:val="0"/>
          <w:marRight w:val="0"/>
          <w:marTop w:val="0"/>
          <w:marBottom w:val="0"/>
          <w:divBdr>
            <w:top w:val="none" w:sz="0" w:space="0" w:color="auto"/>
            <w:left w:val="none" w:sz="0" w:space="0" w:color="auto"/>
            <w:bottom w:val="none" w:sz="0" w:space="0" w:color="auto"/>
            <w:right w:val="none" w:sz="0" w:space="0" w:color="auto"/>
          </w:divBdr>
        </w:div>
        <w:div w:id="665524043">
          <w:marLeft w:val="0"/>
          <w:marRight w:val="0"/>
          <w:marTop w:val="0"/>
          <w:marBottom w:val="0"/>
          <w:divBdr>
            <w:top w:val="none" w:sz="0" w:space="0" w:color="auto"/>
            <w:left w:val="none" w:sz="0" w:space="0" w:color="auto"/>
            <w:bottom w:val="none" w:sz="0" w:space="0" w:color="auto"/>
            <w:right w:val="none" w:sz="0" w:space="0" w:color="auto"/>
          </w:divBdr>
        </w:div>
        <w:div w:id="612329374">
          <w:marLeft w:val="0"/>
          <w:marRight w:val="0"/>
          <w:marTop w:val="0"/>
          <w:marBottom w:val="0"/>
          <w:divBdr>
            <w:top w:val="none" w:sz="0" w:space="0" w:color="auto"/>
            <w:left w:val="none" w:sz="0" w:space="0" w:color="auto"/>
            <w:bottom w:val="none" w:sz="0" w:space="0" w:color="auto"/>
            <w:right w:val="none" w:sz="0" w:space="0" w:color="auto"/>
          </w:divBdr>
        </w:div>
        <w:div w:id="1333030170">
          <w:marLeft w:val="0"/>
          <w:marRight w:val="0"/>
          <w:marTop w:val="0"/>
          <w:marBottom w:val="0"/>
          <w:divBdr>
            <w:top w:val="none" w:sz="0" w:space="0" w:color="auto"/>
            <w:left w:val="none" w:sz="0" w:space="0" w:color="auto"/>
            <w:bottom w:val="none" w:sz="0" w:space="0" w:color="auto"/>
            <w:right w:val="none" w:sz="0" w:space="0" w:color="auto"/>
          </w:divBdr>
        </w:div>
        <w:div w:id="725034961">
          <w:marLeft w:val="0"/>
          <w:marRight w:val="0"/>
          <w:marTop w:val="0"/>
          <w:marBottom w:val="0"/>
          <w:divBdr>
            <w:top w:val="none" w:sz="0" w:space="0" w:color="auto"/>
            <w:left w:val="none" w:sz="0" w:space="0" w:color="auto"/>
            <w:bottom w:val="none" w:sz="0" w:space="0" w:color="auto"/>
            <w:right w:val="none" w:sz="0" w:space="0" w:color="auto"/>
          </w:divBdr>
        </w:div>
        <w:div w:id="2130464818">
          <w:marLeft w:val="0"/>
          <w:marRight w:val="0"/>
          <w:marTop w:val="0"/>
          <w:marBottom w:val="0"/>
          <w:divBdr>
            <w:top w:val="none" w:sz="0" w:space="0" w:color="auto"/>
            <w:left w:val="none" w:sz="0" w:space="0" w:color="auto"/>
            <w:bottom w:val="none" w:sz="0" w:space="0" w:color="auto"/>
            <w:right w:val="none" w:sz="0" w:space="0" w:color="auto"/>
          </w:divBdr>
        </w:div>
        <w:div w:id="494803759">
          <w:marLeft w:val="0"/>
          <w:marRight w:val="0"/>
          <w:marTop w:val="0"/>
          <w:marBottom w:val="0"/>
          <w:divBdr>
            <w:top w:val="none" w:sz="0" w:space="0" w:color="auto"/>
            <w:left w:val="none" w:sz="0" w:space="0" w:color="auto"/>
            <w:bottom w:val="none" w:sz="0" w:space="0" w:color="auto"/>
            <w:right w:val="none" w:sz="0" w:space="0" w:color="auto"/>
          </w:divBdr>
        </w:div>
        <w:div w:id="2038264756">
          <w:marLeft w:val="0"/>
          <w:marRight w:val="0"/>
          <w:marTop w:val="0"/>
          <w:marBottom w:val="0"/>
          <w:divBdr>
            <w:top w:val="none" w:sz="0" w:space="0" w:color="auto"/>
            <w:left w:val="none" w:sz="0" w:space="0" w:color="auto"/>
            <w:bottom w:val="none" w:sz="0" w:space="0" w:color="auto"/>
            <w:right w:val="none" w:sz="0" w:space="0" w:color="auto"/>
          </w:divBdr>
        </w:div>
        <w:div w:id="1769345432">
          <w:marLeft w:val="0"/>
          <w:marRight w:val="0"/>
          <w:marTop w:val="0"/>
          <w:marBottom w:val="0"/>
          <w:divBdr>
            <w:top w:val="none" w:sz="0" w:space="0" w:color="auto"/>
            <w:left w:val="none" w:sz="0" w:space="0" w:color="auto"/>
            <w:bottom w:val="none" w:sz="0" w:space="0" w:color="auto"/>
            <w:right w:val="none" w:sz="0" w:space="0" w:color="auto"/>
          </w:divBdr>
        </w:div>
        <w:div w:id="2053457183">
          <w:marLeft w:val="0"/>
          <w:marRight w:val="0"/>
          <w:marTop w:val="0"/>
          <w:marBottom w:val="0"/>
          <w:divBdr>
            <w:top w:val="none" w:sz="0" w:space="0" w:color="auto"/>
            <w:left w:val="none" w:sz="0" w:space="0" w:color="auto"/>
            <w:bottom w:val="none" w:sz="0" w:space="0" w:color="auto"/>
            <w:right w:val="none" w:sz="0" w:space="0" w:color="auto"/>
          </w:divBdr>
        </w:div>
        <w:div w:id="1399743994">
          <w:marLeft w:val="0"/>
          <w:marRight w:val="0"/>
          <w:marTop w:val="0"/>
          <w:marBottom w:val="0"/>
          <w:divBdr>
            <w:top w:val="none" w:sz="0" w:space="0" w:color="auto"/>
            <w:left w:val="none" w:sz="0" w:space="0" w:color="auto"/>
            <w:bottom w:val="none" w:sz="0" w:space="0" w:color="auto"/>
            <w:right w:val="none" w:sz="0" w:space="0" w:color="auto"/>
          </w:divBdr>
        </w:div>
        <w:div w:id="1170369677">
          <w:marLeft w:val="0"/>
          <w:marRight w:val="0"/>
          <w:marTop w:val="0"/>
          <w:marBottom w:val="0"/>
          <w:divBdr>
            <w:top w:val="none" w:sz="0" w:space="0" w:color="auto"/>
            <w:left w:val="none" w:sz="0" w:space="0" w:color="auto"/>
            <w:bottom w:val="none" w:sz="0" w:space="0" w:color="auto"/>
            <w:right w:val="none" w:sz="0" w:space="0" w:color="auto"/>
          </w:divBdr>
        </w:div>
        <w:div w:id="212540589">
          <w:marLeft w:val="0"/>
          <w:marRight w:val="0"/>
          <w:marTop w:val="0"/>
          <w:marBottom w:val="0"/>
          <w:divBdr>
            <w:top w:val="none" w:sz="0" w:space="0" w:color="auto"/>
            <w:left w:val="none" w:sz="0" w:space="0" w:color="auto"/>
            <w:bottom w:val="none" w:sz="0" w:space="0" w:color="auto"/>
            <w:right w:val="none" w:sz="0" w:space="0" w:color="auto"/>
          </w:divBdr>
        </w:div>
        <w:div w:id="995497861">
          <w:marLeft w:val="0"/>
          <w:marRight w:val="0"/>
          <w:marTop w:val="0"/>
          <w:marBottom w:val="0"/>
          <w:divBdr>
            <w:top w:val="none" w:sz="0" w:space="0" w:color="auto"/>
            <w:left w:val="none" w:sz="0" w:space="0" w:color="auto"/>
            <w:bottom w:val="none" w:sz="0" w:space="0" w:color="auto"/>
            <w:right w:val="none" w:sz="0" w:space="0" w:color="auto"/>
          </w:divBdr>
        </w:div>
        <w:div w:id="1550610003">
          <w:marLeft w:val="0"/>
          <w:marRight w:val="0"/>
          <w:marTop w:val="0"/>
          <w:marBottom w:val="0"/>
          <w:divBdr>
            <w:top w:val="none" w:sz="0" w:space="0" w:color="auto"/>
            <w:left w:val="none" w:sz="0" w:space="0" w:color="auto"/>
            <w:bottom w:val="none" w:sz="0" w:space="0" w:color="auto"/>
            <w:right w:val="none" w:sz="0" w:space="0" w:color="auto"/>
          </w:divBdr>
        </w:div>
        <w:div w:id="2097483162">
          <w:marLeft w:val="0"/>
          <w:marRight w:val="0"/>
          <w:marTop w:val="0"/>
          <w:marBottom w:val="0"/>
          <w:divBdr>
            <w:top w:val="none" w:sz="0" w:space="0" w:color="auto"/>
            <w:left w:val="none" w:sz="0" w:space="0" w:color="auto"/>
            <w:bottom w:val="none" w:sz="0" w:space="0" w:color="auto"/>
            <w:right w:val="none" w:sz="0" w:space="0" w:color="auto"/>
          </w:divBdr>
        </w:div>
        <w:div w:id="1559050774">
          <w:marLeft w:val="0"/>
          <w:marRight w:val="0"/>
          <w:marTop w:val="0"/>
          <w:marBottom w:val="0"/>
          <w:divBdr>
            <w:top w:val="none" w:sz="0" w:space="0" w:color="auto"/>
            <w:left w:val="none" w:sz="0" w:space="0" w:color="auto"/>
            <w:bottom w:val="none" w:sz="0" w:space="0" w:color="auto"/>
            <w:right w:val="none" w:sz="0" w:space="0" w:color="auto"/>
          </w:divBdr>
        </w:div>
        <w:div w:id="1690833282">
          <w:marLeft w:val="0"/>
          <w:marRight w:val="0"/>
          <w:marTop w:val="0"/>
          <w:marBottom w:val="0"/>
          <w:divBdr>
            <w:top w:val="none" w:sz="0" w:space="0" w:color="auto"/>
            <w:left w:val="none" w:sz="0" w:space="0" w:color="auto"/>
            <w:bottom w:val="none" w:sz="0" w:space="0" w:color="auto"/>
            <w:right w:val="none" w:sz="0" w:space="0" w:color="auto"/>
          </w:divBdr>
        </w:div>
        <w:div w:id="948469369">
          <w:marLeft w:val="0"/>
          <w:marRight w:val="0"/>
          <w:marTop w:val="0"/>
          <w:marBottom w:val="0"/>
          <w:divBdr>
            <w:top w:val="none" w:sz="0" w:space="0" w:color="auto"/>
            <w:left w:val="none" w:sz="0" w:space="0" w:color="auto"/>
            <w:bottom w:val="none" w:sz="0" w:space="0" w:color="auto"/>
            <w:right w:val="none" w:sz="0" w:space="0" w:color="auto"/>
          </w:divBdr>
        </w:div>
        <w:div w:id="652564891">
          <w:marLeft w:val="0"/>
          <w:marRight w:val="0"/>
          <w:marTop w:val="0"/>
          <w:marBottom w:val="0"/>
          <w:divBdr>
            <w:top w:val="none" w:sz="0" w:space="0" w:color="auto"/>
            <w:left w:val="none" w:sz="0" w:space="0" w:color="auto"/>
            <w:bottom w:val="none" w:sz="0" w:space="0" w:color="auto"/>
            <w:right w:val="none" w:sz="0" w:space="0" w:color="auto"/>
          </w:divBdr>
        </w:div>
        <w:div w:id="860699920">
          <w:marLeft w:val="0"/>
          <w:marRight w:val="0"/>
          <w:marTop w:val="0"/>
          <w:marBottom w:val="0"/>
          <w:divBdr>
            <w:top w:val="none" w:sz="0" w:space="0" w:color="auto"/>
            <w:left w:val="none" w:sz="0" w:space="0" w:color="auto"/>
            <w:bottom w:val="none" w:sz="0" w:space="0" w:color="auto"/>
            <w:right w:val="none" w:sz="0" w:space="0" w:color="auto"/>
          </w:divBdr>
        </w:div>
        <w:div w:id="649558647">
          <w:marLeft w:val="0"/>
          <w:marRight w:val="0"/>
          <w:marTop w:val="0"/>
          <w:marBottom w:val="0"/>
          <w:divBdr>
            <w:top w:val="none" w:sz="0" w:space="0" w:color="auto"/>
            <w:left w:val="none" w:sz="0" w:space="0" w:color="auto"/>
            <w:bottom w:val="none" w:sz="0" w:space="0" w:color="auto"/>
            <w:right w:val="none" w:sz="0" w:space="0" w:color="auto"/>
          </w:divBdr>
        </w:div>
        <w:div w:id="1580745947">
          <w:marLeft w:val="0"/>
          <w:marRight w:val="0"/>
          <w:marTop w:val="0"/>
          <w:marBottom w:val="0"/>
          <w:divBdr>
            <w:top w:val="none" w:sz="0" w:space="0" w:color="auto"/>
            <w:left w:val="none" w:sz="0" w:space="0" w:color="auto"/>
            <w:bottom w:val="none" w:sz="0" w:space="0" w:color="auto"/>
            <w:right w:val="none" w:sz="0" w:space="0" w:color="auto"/>
          </w:divBdr>
        </w:div>
        <w:div w:id="710493923">
          <w:marLeft w:val="0"/>
          <w:marRight w:val="0"/>
          <w:marTop w:val="0"/>
          <w:marBottom w:val="0"/>
          <w:divBdr>
            <w:top w:val="none" w:sz="0" w:space="0" w:color="auto"/>
            <w:left w:val="none" w:sz="0" w:space="0" w:color="auto"/>
            <w:bottom w:val="none" w:sz="0" w:space="0" w:color="auto"/>
            <w:right w:val="none" w:sz="0" w:space="0" w:color="auto"/>
          </w:divBdr>
        </w:div>
        <w:div w:id="197134333">
          <w:marLeft w:val="0"/>
          <w:marRight w:val="0"/>
          <w:marTop w:val="0"/>
          <w:marBottom w:val="0"/>
          <w:divBdr>
            <w:top w:val="none" w:sz="0" w:space="0" w:color="auto"/>
            <w:left w:val="none" w:sz="0" w:space="0" w:color="auto"/>
            <w:bottom w:val="none" w:sz="0" w:space="0" w:color="auto"/>
            <w:right w:val="none" w:sz="0" w:space="0" w:color="auto"/>
          </w:divBdr>
        </w:div>
        <w:div w:id="158160616">
          <w:marLeft w:val="0"/>
          <w:marRight w:val="0"/>
          <w:marTop w:val="0"/>
          <w:marBottom w:val="0"/>
          <w:divBdr>
            <w:top w:val="none" w:sz="0" w:space="0" w:color="auto"/>
            <w:left w:val="none" w:sz="0" w:space="0" w:color="auto"/>
            <w:bottom w:val="none" w:sz="0" w:space="0" w:color="auto"/>
            <w:right w:val="none" w:sz="0" w:space="0" w:color="auto"/>
          </w:divBdr>
        </w:div>
        <w:div w:id="705564595">
          <w:marLeft w:val="0"/>
          <w:marRight w:val="0"/>
          <w:marTop w:val="0"/>
          <w:marBottom w:val="0"/>
          <w:divBdr>
            <w:top w:val="none" w:sz="0" w:space="0" w:color="auto"/>
            <w:left w:val="none" w:sz="0" w:space="0" w:color="auto"/>
            <w:bottom w:val="none" w:sz="0" w:space="0" w:color="auto"/>
            <w:right w:val="none" w:sz="0" w:space="0" w:color="auto"/>
          </w:divBdr>
        </w:div>
        <w:div w:id="1159543936">
          <w:marLeft w:val="0"/>
          <w:marRight w:val="0"/>
          <w:marTop w:val="0"/>
          <w:marBottom w:val="0"/>
          <w:divBdr>
            <w:top w:val="none" w:sz="0" w:space="0" w:color="auto"/>
            <w:left w:val="none" w:sz="0" w:space="0" w:color="auto"/>
            <w:bottom w:val="none" w:sz="0" w:space="0" w:color="auto"/>
            <w:right w:val="none" w:sz="0" w:space="0" w:color="auto"/>
          </w:divBdr>
        </w:div>
        <w:div w:id="118766844">
          <w:marLeft w:val="0"/>
          <w:marRight w:val="0"/>
          <w:marTop w:val="0"/>
          <w:marBottom w:val="0"/>
          <w:divBdr>
            <w:top w:val="none" w:sz="0" w:space="0" w:color="auto"/>
            <w:left w:val="none" w:sz="0" w:space="0" w:color="auto"/>
            <w:bottom w:val="none" w:sz="0" w:space="0" w:color="auto"/>
            <w:right w:val="none" w:sz="0" w:space="0" w:color="auto"/>
          </w:divBdr>
        </w:div>
        <w:div w:id="866262690">
          <w:marLeft w:val="0"/>
          <w:marRight w:val="0"/>
          <w:marTop w:val="0"/>
          <w:marBottom w:val="0"/>
          <w:divBdr>
            <w:top w:val="none" w:sz="0" w:space="0" w:color="auto"/>
            <w:left w:val="none" w:sz="0" w:space="0" w:color="auto"/>
            <w:bottom w:val="none" w:sz="0" w:space="0" w:color="auto"/>
            <w:right w:val="none" w:sz="0" w:space="0" w:color="auto"/>
          </w:divBdr>
        </w:div>
        <w:div w:id="944579418">
          <w:marLeft w:val="0"/>
          <w:marRight w:val="0"/>
          <w:marTop w:val="0"/>
          <w:marBottom w:val="0"/>
          <w:divBdr>
            <w:top w:val="none" w:sz="0" w:space="0" w:color="auto"/>
            <w:left w:val="none" w:sz="0" w:space="0" w:color="auto"/>
            <w:bottom w:val="none" w:sz="0" w:space="0" w:color="auto"/>
            <w:right w:val="none" w:sz="0" w:space="0" w:color="auto"/>
          </w:divBdr>
        </w:div>
        <w:div w:id="1249535373">
          <w:marLeft w:val="0"/>
          <w:marRight w:val="0"/>
          <w:marTop w:val="0"/>
          <w:marBottom w:val="0"/>
          <w:divBdr>
            <w:top w:val="none" w:sz="0" w:space="0" w:color="auto"/>
            <w:left w:val="none" w:sz="0" w:space="0" w:color="auto"/>
            <w:bottom w:val="none" w:sz="0" w:space="0" w:color="auto"/>
            <w:right w:val="none" w:sz="0" w:space="0" w:color="auto"/>
          </w:divBdr>
        </w:div>
        <w:div w:id="1706445293">
          <w:marLeft w:val="0"/>
          <w:marRight w:val="0"/>
          <w:marTop w:val="0"/>
          <w:marBottom w:val="0"/>
          <w:divBdr>
            <w:top w:val="none" w:sz="0" w:space="0" w:color="auto"/>
            <w:left w:val="none" w:sz="0" w:space="0" w:color="auto"/>
            <w:bottom w:val="none" w:sz="0" w:space="0" w:color="auto"/>
            <w:right w:val="none" w:sz="0" w:space="0" w:color="auto"/>
          </w:divBdr>
        </w:div>
        <w:div w:id="932203572">
          <w:marLeft w:val="0"/>
          <w:marRight w:val="0"/>
          <w:marTop w:val="0"/>
          <w:marBottom w:val="0"/>
          <w:divBdr>
            <w:top w:val="none" w:sz="0" w:space="0" w:color="auto"/>
            <w:left w:val="none" w:sz="0" w:space="0" w:color="auto"/>
            <w:bottom w:val="none" w:sz="0" w:space="0" w:color="auto"/>
            <w:right w:val="none" w:sz="0" w:space="0" w:color="auto"/>
          </w:divBdr>
        </w:div>
        <w:div w:id="366302292">
          <w:marLeft w:val="0"/>
          <w:marRight w:val="0"/>
          <w:marTop w:val="0"/>
          <w:marBottom w:val="0"/>
          <w:divBdr>
            <w:top w:val="none" w:sz="0" w:space="0" w:color="auto"/>
            <w:left w:val="none" w:sz="0" w:space="0" w:color="auto"/>
            <w:bottom w:val="none" w:sz="0" w:space="0" w:color="auto"/>
            <w:right w:val="none" w:sz="0" w:space="0" w:color="auto"/>
          </w:divBdr>
        </w:div>
        <w:div w:id="1027177459">
          <w:marLeft w:val="0"/>
          <w:marRight w:val="0"/>
          <w:marTop w:val="0"/>
          <w:marBottom w:val="0"/>
          <w:divBdr>
            <w:top w:val="none" w:sz="0" w:space="0" w:color="auto"/>
            <w:left w:val="none" w:sz="0" w:space="0" w:color="auto"/>
            <w:bottom w:val="none" w:sz="0" w:space="0" w:color="auto"/>
            <w:right w:val="none" w:sz="0" w:space="0" w:color="auto"/>
          </w:divBdr>
        </w:div>
        <w:div w:id="1362978458">
          <w:marLeft w:val="0"/>
          <w:marRight w:val="0"/>
          <w:marTop w:val="0"/>
          <w:marBottom w:val="0"/>
          <w:divBdr>
            <w:top w:val="none" w:sz="0" w:space="0" w:color="auto"/>
            <w:left w:val="none" w:sz="0" w:space="0" w:color="auto"/>
            <w:bottom w:val="none" w:sz="0" w:space="0" w:color="auto"/>
            <w:right w:val="none" w:sz="0" w:space="0" w:color="auto"/>
          </w:divBdr>
        </w:div>
        <w:div w:id="1518498494">
          <w:marLeft w:val="0"/>
          <w:marRight w:val="0"/>
          <w:marTop w:val="0"/>
          <w:marBottom w:val="0"/>
          <w:divBdr>
            <w:top w:val="none" w:sz="0" w:space="0" w:color="auto"/>
            <w:left w:val="none" w:sz="0" w:space="0" w:color="auto"/>
            <w:bottom w:val="none" w:sz="0" w:space="0" w:color="auto"/>
            <w:right w:val="none" w:sz="0" w:space="0" w:color="auto"/>
          </w:divBdr>
        </w:div>
        <w:div w:id="246154202">
          <w:marLeft w:val="0"/>
          <w:marRight w:val="0"/>
          <w:marTop w:val="0"/>
          <w:marBottom w:val="0"/>
          <w:divBdr>
            <w:top w:val="none" w:sz="0" w:space="0" w:color="auto"/>
            <w:left w:val="none" w:sz="0" w:space="0" w:color="auto"/>
            <w:bottom w:val="none" w:sz="0" w:space="0" w:color="auto"/>
            <w:right w:val="none" w:sz="0" w:space="0" w:color="auto"/>
          </w:divBdr>
        </w:div>
        <w:div w:id="1358199082">
          <w:marLeft w:val="0"/>
          <w:marRight w:val="0"/>
          <w:marTop w:val="0"/>
          <w:marBottom w:val="0"/>
          <w:divBdr>
            <w:top w:val="none" w:sz="0" w:space="0" w:color="auto"/>
            <w:left w:val="none" w:sz="0" w:space="0" w:color="auto"/>
            <w:bottom w:val="none" w:sz="0" w:space="0" w:color="auto"/>
            <w:right w:val="none" w:sz="0" w:space="0" w:color="auto"/>
          </w:divBdr>
        </w:div>
        <w:div w:id="1969048866">
          <w:marLeft w:val="0"/>
          <w:marRight w:val="0"/>
          <w:marTop w:val="0"/>
          <w:marBottom w:val="0"/>
          <w:divBdr>
            <w:top w:val="none" w:sz="0" w:space="0" w:color="auto"/>
            <w:left w:val="none" w:sz="0" w:space="0" w:color="auto"/>
            <w:bottom w:val="none" w:sz="0" w:space="0" w:color="auto"/>
            <w:right w:val="none" w:sz="0" w:space="0" w:color="auto"/>
          </w:divBdr>
        </w:div>
        <w:div w:id="848788687">
          <w:marLeft w:val="0"/>
          <w:marRight w:val="0"/>
          <w:marTop w:val="0"/>
          <w:marBottom w:val="0"/>
          <w:divBdr>
            <w:top w:val="none" w:sz="0" w:space="0" w:color="auto"/>
            <w:left w:val="none" w:sz="0" w:space="0" w:color="auto"/>
            <w:bottom w:val="none" w:sz="0" w:space="0" w:color="auto"/>
            <w:right w:val="none" w:sz="0" w:space="0" w:color="auto"/>
          </w:divBdr>
        </w:div>
        <w:div w:id="810486227">
          <w:marLeft w:val="0"/>
          <w:marRight w:val="0"/>
          <w:marTop w:val="0"/>
          <w:marBottom w:val="0"/>
          <w:divBdr>
            <w:top w:val="none" w:sz="0" w:space="0" w:color="auto"/>
            <w:left w:val="none" w:sz="0" w:space="0" w:color="auto"/>
            <w:bottom w:val="none" w:sz="0" w:space="0" w:color="auto"/>
            <w:right w:val="none" w:sz="0" w:space="0" w:color="auto"/>
          </w:divBdr>
        </w:div>
        <w:div w:id="1965429545">
          <w:marLeft w:val="0"/>
          <w:marRight w:val="0"/>
          <w:marTop w:val="0"/>
          <w:marBottom w:val="0"/>
          <w:divBdr>
            <w:top w:val="none" w:sz="0" w:space="0" w:color="auto"/>
            <w:left w:val="none" w:sz="0" w:space="0" w:color="auto"/>
            <w:bottom w:val="none" w:sz="0" w:space="0" w:color="auto"/>
            <w:right w:val="none" w:sz="0" w:space="0" w:color="auto"/>
          </w:divBdr>
        </w:div>
        <w:div w:id="430904283">
          <w:marLeft w:val="0"/>
          <w:marRight w:val="0"/>
          <w:marTop w:val="0"/>
          <w:marBottom w:val="0"/>
          <w:divBdr>
            <w:top w:val="none" w:sz="0" w:space="0" w:color="auto"/>
            <w:left w:val="none" w:sz="0" w:space="0" w:color="auto"/>
            <w:bottom w:val="none" w:sz="0" w:space="0" w:color="auto"/>
            <w:right w:val="none" w:sz="0" w:space="0" w:color="auto"/>
          </w:divBdr>
        </w:div>
        <w:div w:id="1059674498">
          <w:marLeft w:val="0"/>
          <w:marRight w:val="0"/>
          <w:marTop w:val="0"/>
          <w:marBottom w:val="0"/>
          <w:divBdr>
            <w:top w:val="none" w:sz="0" w:space="0" w:color="auto"/>
            <w:left w:val="none" w:sz="0" w:space="0" w:color="auto"/>
            <w:bottom w:val="none" w:sz="0" w:space="0" w:color="auto"/>
            <w:right w:val="none" w:sz="0" w:space="0" w:color="auto"/>
          </w:divBdr>
        </w:div>
        <w:div w:id="2117362416">
          <w:marLeft w:val="0"/>
          <w:marRight w:val="0"/>
          <w:marTop w:val="0"/>
          <w:marBottom w:val="0"/>
          <w:divBdr>
            <w:top w:val="none" w:sz="0" w:space="0" w:color="auto"/>
            <w:left w:val="none" w:sz="0" w:space="0" w:color="auto"/>
            <w:bottom w:val="none" w:sz="0" w:space="0" w:color="auto"/>
            <w:right w:val="none" w:sz="0" w:space="0" w:color="auto"/>
          </w:divBdr>
        </w:div>
        <w:div w:id="865218066">
          <w:marLeft w:val="0"/>
          <w:marRight w:val="0"/>
          <w:marTop w:val="0"/>
          <w:marBottom w:val="0"/>
          <w:divBdr>
            <w:top w:val="none" w:sz="0" w:space="0" w:color="auto"/>
            <w:left w:val="none" w:sz="0" w:space="0" w:color="auto"/>
            <w:bottom w:val="none" w:sz="0" w:space="0" w:color="auto"/>
            <w:right w:val="none" w:sz="0" w:space="0" w:color="auto"/>
          </w:divBdr>
        </w:div>
        <w:div w:id="51194362">
          <w:marLeft w:val="0"/>
          <w:marRight w:val="0"/>
          <w:marTop w:val="0"/>
          <w:marBottom w:val="0"/>
          <w:divBdr>
            <w:top w:val="none" w:sz="0" w:space="0" w:color="auto"/>
            <w:left w:val="none" w:sz="0" w:space="0" w:color="auto"/>
            <w:bottom w:val="none" w:sz="0" w:space="0" w:color="auto"/>
            <w:right w:val="none" w:sz="0" w:space="0" w:color="auto"/>
          </w:divBdr>
        </w:div>
        <w:div w:id="50273195">
          <w:marLeft w:val="0"/>
          <w:marRight w:val="0"/>
          <w:marTop w:val="0"/>
          <w:marBottom w:val="0"/>
          <w:divBdr>
            <w:top w:val="none" w:sz="0" w:space="0" w:color="auto"/>
            <w:left w:val="none" w:sz="0" w:space="0" w:color="auto"/>
            <w:bottom w:val="none" w:sz="0" w:space="0" w:color="auto"/>
            <w:right w:val="none" w:sz="0" w:space="0" w:color="auto"/>
          </w:divBdr>
        </w:div>
        <w:div w:id="167017777">
          <w:marLeft w:val="0"/>
          <w:marRight w:val="0"/>
          <w:marTop w:val="0"/>
          <w:marBottom w:val="0"/>
          <w:divBdr>
            <w:top w:val="none" w:sz="0" w:space="0" w:color="auto"/>
            <w:left w:val="none" w:sz="0" w:space="0" w:color="auto"/>
            <w:bottom w:val="none" w:sz="0" w:space="0" w:color="auto"/>
            <w:right w:val="none" w:sz="0" w:space="0" w:color="auto"/>
          </w:divBdr>
        </w:div>
        <w:div w:id="1651057009">
          <w:marLeft w:val="0"/>
          <w:marRight w:val="0"/>
          <w:marTop w:val="0"/>
          <w:marBottom w:val="0"/>
          <w:divBdr>
            <w:top w:val="none" w:sz="0" w:space="0" w:color="auto"/>
            <w:left w:val="none" w:sz="0" w:space="0" w:color="auto"/>
            <w:bottom w:val="none" w:sz="0" w:space="0" w:color="auto"/>
            <w:right w:val="none" w:sz="0" w:space="0" w:color="auto"/>
          </w:divBdr>
        </w:div>
        <w:div w:id="2103404586">
          <w:marLeft w:val="0"/>
          <w:marRight w:val="0"/>
          <w:marTop w:val="0"/>
          <w:marBottom w:val="0"/>
          <w:divBdr>
            <w:top w:val="none" w:sz="0" w:space="0" w:color="auto"/>
            <w:left w:val="none" w:sz="0" w:space="0" w:color="auto"/>
            <w:bottom w:val="none" w:sz="0" w:space="0" w:color="auto"/>
            <w:right w:val="none" w:sz="0" w:space="0" w:color="auto"/>
          </w:divBdr>
        </w:div>
        <w:div w:id="1201936788">
          <w:marLeft w:val="0"/>
          <w:marRight w:val="0"/>
          <w:marTop w:val="0"/>
          <w:marBottom w:val="0"/>
          <w:divBdr>
            <w:top w:val="none" w:sz="0" w:space="0" w:color="auto"/>
            <w:left w:val="none" w:sz="0" w:space="0" w:color="auto"/>
            <w:bottom w:val="none" w:sz="0" w:space="0" w:color="auto"/>
            <w:right w:val="none" w:sz="0" w:space="0" w:color="auto"/>
          </w:divBdr>
        </w:div>
        <w:div w:id="1635598295">
          <w:marLeft w:val="0"/>
          <w:marRight w:val="0"/>
          <w:marTop w:val="0"/>
          <w:marBottom w:val="0"/>
          <w:divBdr>
            <w:top w:val="none" w:sz="0" w:space="0" w:color="auto"/>
            <w:left w:val="none" w:sz="0" w:space="0" w:color="auto"/>
            <w:bottom w:val="none" w:sz="0" w:space="0" w:color="auto"/>
            <w:right w:val="none" w:sz="0" w:space="0" w:color="auto"/>
          </w:divBdr>
        </w:div>
        <w:div w:id="863907087">
          <w:marLeft w:val="0"/>
          <w:marRight w:val="0"/>
          <w:marTop w:val="0"/>
          <w:marBottom w:val="0"/>
          <w:divBdr>
            <w:top w:val="none" w:sz="0" w:space="0" w:color="auto"/>
            <w:left w:val="none" w:sz="0" w:space="0" w:color="auto"/>
            <w:bottom w:val="none" w:sz="0" w:space="0" w:color="auto"/>
            <w:right w:val="none" w:sz="0" w:space="0" w:color="auto"/>
          </w:divBdr>
        </w:div>
        <w:div w:id="469179247">
          <w:marLeft w:val="0"/>
          <w:marRight w:val="0"/>
          <w:marTop w:val="0"/>
          <w:marBottom w:val="0"/>
          <w:divBdr>
            <w:top w:val="none" w:sz="0" w:space="0" w:color="auto"/>
            <w:left w:val="none" w:sz="0" w:space="0" w:color="auto"/>
            <w:bottom w:val="none" w:sz="0" w:space="0" w:color="auto"/>
            <w:right w:val="none" w:sz="0" w:space="0" w:color="auto"/>
          </w:divBdr>
        </w:div>
        <w:div w:id="163016464">
          <w:marLeft w:val="0"/>
          <w:marRight w:val="0"/>
          <w:marTop w:val="0"/>
          <w:marBottom w:val="0"/>
          <w:divBdr>
            <w:top w:val="none" w:sz="0" w:space="0" w:color="auto"/>
            <w:left w:val="none" w:sz="0" w:space="0" w:color="auto"/>
            <w:bottom w:val="none" w:sz="0" w:space="0" w:color="auto"/>
            <w:right w:val="none" w:sz="0" w:space="0" w:color="auto"/>
          </w:divBdr>
        </w:div>
        <w:div w:id="1704288042">
          <w:marLeft w:val="0"/>
          <w:marRight w:val="0"/>
          <w:marTop w:val="0"/>
          <w:marBottom w:val="0"/>
          <w:divBdr>
            <w:top w:val="none" w:sz="0" w:space="0" w:color="auto"/>
            <w:left w:val="none" w:sz="0" w:space="0" w:color="auto"/>
            <w:bottom w:val="none" w:sz="0" w:space="0" w:color="auto"/>
            <w:right w:val="none" w:sz="0" w:space="0" w:color="auto"/>
          </w:divBdr>
        </w:div>
        <w:div w:id="2033604008">
          <w:marLeft w:val="0"/>
          <w:marRight w:val="0"/>
          <w:marTop w:val="0"/>
          <w:marBottom w:val="0"/>
          <w:divBdr>
            <w:top w:val="none" w:sz="0" w:space="0" w:color="auto"/>
            <w:left w:val="none" w:sz="0" w:space="0" w:color="auto"/>
            <w:bottom w:val="none" w:sz="0" w:space="0" w:color="auto"/>
            <w:right w:val="none" w:sz="0" w:space="0" w:color="auto"/>
          </w:divBdr>
        </w:div>
        <w:div w:id="619649299">
          <w:marLeft w:val="0"/>
          <w:marRight w:val="0"/>
          <w:marTop w:val="0"/>
          <w:marBottom w:val="0"/>
          <w:divBdr>
            <w:top w:val="none" w:sz="0" w:space="0" w:color="auto"/>
            <w:left w:val="none" w:sz="0" w:space="0" w:color="auto"/>
            <w:bottom w:val="none" w:sz="0" w:space="0" w:color="auto"/>
            <w:right w:val="none" w:sz="0" w:space="0" w:color="auto"/>
          </w:divBdr>
        </w:div>
        <w:div w:id="141312083">
          <w:marLeft w:val="0"/>
          <w:marRight w:val="0"/>
          <w:marTop w:val="0"/>
          <w:marBottom w:val="0"/>
          <w:divBdr>
            <w:top w:val="none" w:sz="0" w:space="0" w:color="auto"/>
            <w:left w:val="none" w:sz="0" w:space="0" w:color="auto"/>
            <w:bottom w:val="none" w:sz="0" w:space="0" w:color="auto"/>
            <w:right w:val="none" w:sz="0" w:space="0" w:color="auto"/>
          </w:divBdr>
        </w:div>
        <w:div w:id="1240140288">
          <w:marLeft w:val="0"/>
          <w:marRight w:val="0"/>
          <w:marTop w:val="0"/>
          <w:marBottom w:val="0"/>
          <w:divBdr>
            <w:top w:val="none" w:sz="0" w:space="0" w:color="auto"/>
            <w:left w:val="none" w:sz="0" w:space="0" w:color="auto"/>
            <w:bottom w:val="none" w:sz="0" w:space="0" w:color="auto"/>
            <w:right w:val="none" w:sz="0" w:space="0" w:color="auto"/>
          </w:divBdr>
        </w:div>
        <w:div w:id="502859193">
          <w:marLeft w:val="0"/>
          <w:marRight w:val="0"/>
          <w:marTop w:val="0"/>
          <w:marBottom w:val="0"/>
          <w:divBdr>
            <w:top w:val="none" w:sz="0" w:space="0" w:color="auto"/>
            <w:left w:val="none" w:sz="0" w:space="0" w:color="auto"/>
            <w:bottom w:val="none" w:sz="0" w:space="0" w:color="auto"/>
            <w:right w:val="none" w:sz="0" w:space="0" w:color="auto"/>
          </w:divBdr>
        </w:div>
        <w:div w:id="372265558">
          <w:marLeft w:val="0"/>
          <w:marRight w:val="0"/>
          <w:marTop w:val="0"/>
          <w:marBottom w:val="0"/>
          <w:divBdr>
            <w:top w:val="none" w:sz="0" w:space="0" w:color="auto"/>
            <w:left w:val="none" w:sz="0" w:space="0" w:color="auto"/>
            <w:bottom w:val="none" w:sz="0" w:space="0" w:color="auto"/>
            <w:right w:val="none" w:sz="0" w:space="0" w:color="auto"/>
          </w:divBdr>
        </w:div>
        <w:div w:id="987438587">
          <w:marLeft w:val="0"/>
          <w:marRight w:val="0"/>
          <w:marTop w:val="0"/>
          <w:marBottom w:val="0"/>
          <w:divBdr>
            <w:top w:val="none" w:sz="0" w:space="0" w:color="auto"/>
            <w:left w:val="none" w:sz="0" w:space="0" w:color="auto"/>
            <w:bottom w:val="none" w:sz="0" w:space="0" w:color="auto"/>
            <w:right w:val="none" w:sz="0" w:space="0" w:color="auto"/>
          </w:divBdr>
        </w:div>
        <w:div w:id="1014190641">
          <w:marLeft w:val="0"/>
          <w:marRight w:val="0"/>
          <w:marTop w:val="0"/>
          <w:marBottom w:val="0"/>
          <w:divBdr>
            <w:top w:val="none" w:sz="0" w:space="0" w:color="auto"/>
            <w:left w:val="none" w:sz="0" w:space="0" w:color="auto"/>
            <w:bottom w:val="none" w:sz="0" w:space="0" w:color="auto"/>
            <w:right w:val="none" w:sz="0" w:space="0" w:color="auto"/>
          </w:divBdr>
        </w:div>
        <w:div w:id="909075590">
          <w:marLeft w:val="0"/>
          <w:marRight w:val="0"/>
          <w:marTop w:val="0"/>
          <w:marBottom w:val="0"/>
          <w:divBdr>
            <w:top w:val="none" w:sz="0" w:space="0" w:color="auto"/>
            <w:left w:val="none" w:sz="0" w:space="0" w:color="auto"/>
            <w:bottom w:val="none" w:sz="0" w:space="0" w:color="auto"/>
            <w:right w:val="none" w:sz="0" w:space="0" w:color="auto"/>
          </w:divBdr>
        </w:div>
        <w:div w:id="177930713">
          <w:marLeft w:val="0"/>
          <w:marRight w:val="0"/>
          <w:marTop w:val="0"/>
          <w:marBottom w:val="0"/>
          <w:divBdr>
            <w:top w:val="none" w:sz="0" w:space="0" w:color="auto"/>
            <w:left w:val="none" w:sz="0" w:space="0" w:color="auto"/>
            <w:bottom w:val="none" w:sz="0" w:space="0" w:color="auto"/>
            <w:right w:val="none" w:sz="0" w:space="0" w:color="auto"/>
          </w:divBdr>
        </w:div>
        <w:div w:id="2023821858">
          <w:marLeft w:val="0"/>
          <w:marRight w:val="0"/>
          <w:marTop w:val="0"/>
          <w:marBottom w:val="0"/>
          <w:divBdr>
            <w:top w:val="none" w:sz="0" w:space="0" w:color="auto"/>
            <w:left w:val="none" w:sz="0" w:space="0" w:color="auto"/>
            <w:bottom w:val="none" w:sz="0" w:space="0" w:color="auto"/>
            <w:right w:val="none" w:sz="0" w:space="0" w:color="auto"/>
          </w:divBdr>
        </w:div>
        <w:div w:id="808518256">
          <w:marLeft w:val="0"/>
          <w:marRight w:val="0"/>
          <w:marTop w:val="0"/>
          <w:marBottom w:val="0"/>
          <w:divBdr>
            <w:top w:val="none" w:sz="0" w:space="0" w:color="auto"/>
            <w:left w:val="none" w:sz="0" w:space="0" w:color="auto"/>
            <w:bottom w:val="none" w:sz="0" w:space="0" w:color="auto"/>
            <w:right w:val="none" w:sz="0" w:space="0" w:color="auto"/>
          </w:divBdr>
        </w:div>
        <w:div w:id="504050574">
          <w:marLeft w:val="0"/>
          <w:marRight w:val="0"/>
          <w:marTop w:val="0"/>
          <w:marBottom w:val="0"/>
          <w:divBdr>
            <w:top w:val="none" w:sz="0" w:space="0" w:color="auto"/>
            <w:left w:val="none" w:sz="0" w:space="0" w:color="auto"/>
            <w:bottom w:val="none" w:sz="0" w:space="0" w:color="auto"/>
            <w:right w:val="none" w:sz="0" w:space="0" w:color="auto"/>
          </w:divBdr>
        </w:div>
        <w:div w:id="1561481308">
          <w:marLeft w:val="0"/>
          <w:marRight w:val="0"/>
          <w:marTop w:val="0"/>
          <w:marBottom w:val="0"/>
          <w:divBdr>
            <w:top w:val="none" w:sz="0" w:space="0" w:color="auto"/>
            <w:left w:val="none" w:sz="0" w:space="0" w:color="auto"/>
            <w:bottom w:val="none" w:sz="0" w:space="0" w:color="auto"/>
            <w:right w:val="none" w:sz="0" w:space="0" w:color="auto"/>
          </w:divBdr>
        </w:div>
        <w:div w:id="2060664527">
          <w:marLeft w:val="0"/>
          <w:marRight w:val="0"/>
          <w:marTop w:val="0"/>
          <w:marBottom w:val="0"/>
          <w:divBdr>
            <w:top w:val="none" w:sz="0" w:space="0" w:color="auto"/>
            <w:left w:val="none" w:sz="0" w:space="0" w:color="auto"/>
            <w:bottom w:val="none" w:sz="0" w:space="0" w:color="auto"/>
            <w:right w:val="none" w:sz="0" w:space="0" w:color="auto"/>
          </w:divBdr>
        </w:div>
        <w:div w:id="783422027">
          <w:marLeft w:val="0"/>
          <w:marRight w:val="0"/>
          <w:marTop w:val="0"/>
          <w:marBottom w:val="0"/>
          <w:divBdr>
            <w:top w:val="none" w:sz="0" w:space="0" w:color="auto"/>
            <w:left w:val="none" w:sz="0" w:space="0" w:color="auto"/>
            <w:bottom w:val="none" w:sz="0" w:space="0" w:color="auto"/>
            <w:right w:val="none" w:sz="0" w:space="0" w:color="auto"/>
          </w:divBdr>
        </w:div>
        <w:div w:id="1703900510">
          <w:marLeft w:val="0"/>
          <w:marRight w:val="0"/>
          <w:marTop w:val="0"/>
          <w:marBottom w:val="0"/>
          <w:divBdr>
            <w:top w:val="none" w:sz="0" w:space="0" w:color="auto"/>
            <w:left w:val="none" w:sz="0" w:space="0" w:color="auto"/>
            <w:bottom w:val="none" w:sz="0" w:space="0" w:color="auto"/>
            <w:right w:val="none" w:sz="0" w:space="0" w:color="auto"/>
          </w:divBdr>
        </w:div>
        <w:div w:id="1154763920">
          <w:marLeft w:val="0"/>
          <w:marRight w:val="0"/>
          <w:marTop w:val="0"/>
          <w:marBottom w:val="0"/>
          <w:divBdr>
            <w:top w:val="none" w:sz="0" w:space="0" w:color="auto"/>
            <w:left w:val="none" w:sz="0" w:space="0" w:color="auto"/>
            <w:bottom w:val="none" w:sz="0" w:space="0" w:color="auto"/>
            <w:right w:val="none" w:sz="0" w:space="0" w:color="auto"/>
          </w:divBdr>
        </w:div>
        <w:div w:id="1457213938">
          <w:marLeft w:val="0"/>
          <w:marRight w:val="0"/>
          <w:marTop w:val="0"/>
          <w:marBottom w:val="0"/>
          <w:divBdr>
            <w:top w:val="none" w:sz="0" w:space="0" w:color="auto"/>
            <w:left w:val="none" w:sz="0" w:space="0" w:color="auto"/>
            <w:bottom w:val="none" w:sz="0" w:space="0" w:color="auto"/>
            <w:right w:val="none" w:sz="0" w:space="0" w:color="auto"/>
          </w:divBdr>
        </w:div>
        <w:div w:id="1654025178">
          <w:marLeft w:val="0"/>
          <w:marRight w:val="0"/>
          <w:marTop w:val="0"/>
          <w:marBottom w:val="0"/>
          <w:divBdr>
            <w:top w:val="none" w:sz="0" w:space="0" w:color="auto"/>
            <w:left w:val="none" w:sz="0" w:space="0" w:color="auto"/>
            <w:bottom w:val="none" w:sz="0" w:space="0" w:color="auto"/>
            <w:right w:val="none" w:sz="0" w:space="0" w:color="auto"/>
          </w:divBdr>
        </w:div>
        <w:div w:id="647856076">
          <w:marLeft w:val="0"/>
          <w:marRight w:val="0"/>
          <w:marTop w:val="0"/>
          <w:marBottom w:val="0"/>
          <w:divBdr>
            <w:top w:val="none" w:sz="0" w:space="0" w:color="auto"/>
            <w:left w:val="none" w:sz="0" w:space="0" w:color="auto"/>
            <w:bottom w:val="none" w:sz="0" w:space="0" w:color="auto"/>
            <w:right w:val="none" w:sz="0" w:space="0" w:color="auto"/>
          </w:divBdr>
        </w:div>
        <w:div w:id="1945377521">
          <w:marLeft w:val="0"/>
          <w:marRight w:val="0"/>
          <w:marTop w:val="0"/>
          <w:marBottom w:val="0"/>
          <w:divBdr>
            <w:top w:val="none" w:sz="0" w:space="0" w:color="auto"/>
            <w:left w:val="none" w:sz="0" w:space="0" w:color="auto"/>
            <w:bottom w:val="none" w:sz="0" w:space="0" w:color="auto"/>
            <w:right w:val="none" w:sz="0" w:space="0" w:color="auto"/>
          </w:divBdr>
        </w:div>
        <w:div w:id="799961190">
          <w:marLeft w:val="0"/>
          <w:marRight w:val="0"/>
          <w:marTop w:val="0"/>
          <w:marBottom w:val="0"/>
          <w:divBdr>
            <w:top w:val="none" w:sz="0" w:space="0" w:color="auto"/>
            <w:left w:val="none" w:sz="0" w:space="0" w:color="auto"/>
            <w:bottom w:val="none" w:sz="0" w:space="0" w:color="auto"/>
            <w:right w:val="none" w:sz="0" w:space="0" w:color="auto"/>
          </w:divBdr>
        </w:div>
        <w:div w:id="786654894">
          <w:marLeft w:val="0"/>
          <w:marRight w:val="0"/>
          <w:marTop w:val="0"/>
          <w:marBottom w:val="0"/>
          <w:divBdr>
            <w:top w:val="none" w:sz="0" w:space="0" w:color="auto"/>
            <w:left w:val="none" w:sz="0" w:space="0" w:color="auto"/>
            <w:bottom w:val="none" w:sz="0" w:space="0" w:color="auto"/>
            <w:right w:val="none" w:sz="0" w:space="0" w:color="auto"/>
          </w:divBdr>
        </w:div>
        <w:div w:id="1118521937">
          <w:marLeft w:val="0"/>
          <w:marRight w:val="0"/>
          <w:marTop w:val="0"/>
          <w:marBottom w:val="0"/>
          <w:divBdr>
            <w:top w:val="none" w:sz="0" w:space="0" w:color="auto"/>
            <w:left w:val="none" w:sz="0" w:space="0" w:color="auto"/>
            <w:bottom w:val="none" w:sz="0" w:space="0" w:color="auto"/>
            <w:right w:val="none" w:sz="0" w:space="0" w:color="auto"/>
          </w:divBdr>
        </w:div>
        <w:div w:id="483206288">
          <w:marLeft w:val="0"/>
          <w:marRight w:val="0"/>
          <w:marTop w:val="0"/>
          <w:marBottom w:val="0"/>
          <w:divBdr>
            <w:top w:val="none" w:sz="0" w:space="0" w:color="auto"/>
            <w:left w:val="none" w:sz="0" w:space="0" w:color="auto"/>
            <w:bottom w:val="none" w:sz="0" w:space="0" w:color="auto"/>
            <w:right w:val="none" w:sz="0" w:space="0" w:color="auto"/>
          </w:divBdr>
        </w:div>
        <w:div w:id="958339384">
          <w:marLeft w:val="0"/>
          <w:marRight w:val="0"/>
          <w:marTop w:val="0"/>
          <w:marBottom w:val="0"/>
          <w:divBdr>
            <w:top w:val="none" w:sz="0" w:space="0" w:color="auto"/>
            <w:left w:val="none" w:sz="0" w:space="0" w:color="auto"/>
            <w:bottom w:val="none" w:sz="0" w:space="0" w:color="auto"/>
            <w:right w:val="none" w:sz="0" w:space="0" w:color="auto"/>
          </w:divBdr>
        </w:div>
        <w:div w:id="298463036">
          <w:marLeft w:val="0"/>
          <w:marRight w:val="0"/>
          <w:marTop w:val="0"/>
          <w:marBottom w:val="0"/>
          <w:divBdr>
            <w:top w:val="none" w:sz="0" w:space="0" w:color="auto"/>
            <w:left w:val="none" w:sz="0" w:space="0" w:color="auto"/>
            <w:bottom w:val="none" w:sz="0" w:space="0" w:color="auto"/>
            <w:right w:val="none" w:sz="0" w:space="0" w:color="auto"/>
          </w:divBdr>
        </w:div>
        <w:div w:id="385569676">
          <w:marLeft w:val="0"/>
          <w:marRight w:val="0"/>
          <w:marTop w:val="0"/>
          <w:marBottom w:val="0"/>
          <w:divBdr>
            <w:top w:val="none" w:sz="0" w:space="0" w:color="auto"/>
            <w:left w:val="none" w:sz="0" w:space="0" w:color="auto"/>
            <w:bottom w:val="none" w:sz="0" w:space="0" w:color="auto"/>
            <w:right w:val="none" w:sz="0" w:space="0" w:color="auto"/>
          </w:divBdr>
        </w:div>
        <w:div w:id="1302462705">
          <w:marLeft w:val="0"/>
          <w:marRight w:val="0"/>
          <w:marTop w:val="0"/>
          <w:marBottom w:val="0"/>
          <w:divBdr>
            <w:top w:val="none" w:sz="0" w:space="0" w:color="auto"/>
            <w:left w:val="none" w:sz="0" w:space="0" w:color="auto"/>
            <w:bottom w:val="none" w:sz="0" w:space="0" w:color="auto"/>
            <w:right w:val="none" w:sz="0" w:space="0" w:color="auto"/>
          </w:divBdr>
        </w:div>
        <w:div w:id="653946811">
          <w:marLeft w:val="0"/>
          <w:marRight w:val="0"/>
          <w:marTop w:val="0"/>
          <w:marBottom w:val="0"/>
          <w:divBdr>
            <w:top w:val="none" w:sz="0" w:space="0" w:color="auto"/>
            <w:left w:val="none" w:sz="0" w:space="0" w:color="auto"/>
            <w:bottom w:val="none" w:sz="0" w:space="0" w:color="auto"/>
            <w:right w:val="none" w:sz="0" w:space="0" w:color="auto"/>
          </w:divBdr>
        </w:div>
        <w:div w:id="1923448658">
          <w:marLeft w:val="0"/>
          <w:marRight w:val="0"/>
          <w:marTop w:val="0"/>
          <w:marBottom w:val="0"/>
          <w:divBdr>
            <w:top w:val="none" w:sz="0" w:space="0" w:color="auto"/>
            <w:left w:val="none" w:sz="0" w:space="0" w:color="auto"/>
            <w:bottom w:val="none" w:sz="0" w:space="0" w:color="auto"/>
            <w:right w:val="none" w:sz="0" w:space="0" w:color="auto"/>
          </w:divBdr>
        </w:div>
        <w:div w:id="242685091">
          <w:marLeft w:val="0"/>
          <w:marRight w:val="0"/>
          <w:marTop w:val="0"/>
          <w:marBottom w:val="0"/>
          <w:divBdr>
            <w:top w:val="none" w:sz="0" w:space="0" w:color="auto"/>
            <w:left w:val="none" w:sz="0" w:space="0" w:color="auto"/>
            <w:bottom w:val="none" w:sz="0" w:space="0" w:color="auto"/>
            <w:right w:val="none" w:sz="0" w:space="0" w:color="auto"/>
          </w:divBdr>
        </w:div>
        <w:div w:id="1233932959">
          <w:marLeft w:val="0"/>
          <w:marRight w:val="0"/>
          <w:marTop w:val="0"/>
          <w:marBottom w:val="0"/>
          <w:divBdr>
            <w:top w:val="none" w:sz="0" w:space="0" w:color="auto"/>
            <w:left w:val="none" w:sz="0" w:space="0" w:color="auto"/>
            <w:bottom w:val="none" w:sz="0" w:space="0" w:color="auto"/>
            <w:right w:val="none" w:sz="0" w:space="0" w:color="auto"/>
          </w:divBdr>
        </w:div>
        <w:div w:id="807750289">
          <w:marLeft w:val="0"/>
          <w:marRight w:val="0"/>
          <w:marTop w:val="0"/>
          <w:marBottom w:val="0"/>
          <w:divBdr>
            <w:top w:val="none" w:sz="0" w:space="0" w:color="auto"/>
            <w:left w:val="none" w:sz="0" w:space="0" w:color="auto"/>
            <w:bottom w:val="none" w:sz="0" w:space="0" w:color="auto"/>
            <w:right w:val="none" w:sz="0" w:space="0" w:color="auto"/>
          </w:divBdr>
        </w:div>
      </w:divsChild>
    </w:div>
    <w:div w:id="11961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891122">
          <w:marLeft w:val="0"/>
          <w:marRight w:val="0"/>
          <w:marTop w:val="0"/>
          <w:marBottom w:val="0"/>
          <w:divBdr>
            <w:top w:val="none" w:sz="0" w:space="0" w:color="auto"/>
            <w:left w:val="none" w:sz="0" w:space="0" w:color="auto"/>
            <w:bottom w:val="none" w:sz="0" w:space="0" w:color="auto"/>
            <w:right w:val="none" w:sz="0" w:space="0" w:color="auto"/>
          </w:divBdr>
        </w:div>
      </w:divsChild>
    </w:div>
    <w:div w:id="1391030186">
      <w:bodyDiv w:val="1"/>
      <w:marLeft w:val="0"/>
      <w:marRight w:val="0"/>
      <w:marTop w:val="0"/>
      <w:marBottom w:val="0"/>
      <w:divBdr>
        <w:top w:val="none" w:sz="0" w:space="0" w:color="auto"/>
        <w:left w:val="none" w:sz="0" w:space="0" w:color="auto"/>
        <w:bottom w:val="none" w:sz="0" w:space="0" w:color="auto"/>
        <w:right w:val="none" w:sz="0" w:space="0" w:color="auto"/>
      </w:divBdr>
      <w:divsChild>
        <w:div w:id="1197356521">
          <w:marLeft w:val="0"/>
          <w:marRight w:val="0"/>
          <w:marTop w:val="0"/>
          <w:marBottom w:val="0"/>
          <w:divBdr>
            <w:top w:val="none" w:sz="0" w:space="0" w:color="auto"/>
            <w:left w:val="none" w:sz="0" w:space="0" w:color="auto"/>
            <w:bottom w:val="none" w:sz="0" w:space="0" w:color="auto"/>
            <w:right w:val="none" w:sz="0" w:space="0" w:color="auto"/>
          </w:divBdr>
        </w:div>
      </w:divsChild>
    </w:div>
    <w:div w:id="1412770497">
      <w:bodyDiv w:val="1"/>
      <w:marLeft w:val="0"/>
      <w:marRight w:val="0"/>
      <w:marTop w:val="0"/>
      <w:marBottom w:val="0"/>
      <w:divBdr>
        <w:top w:val="none" w:sz="0" w:space="0" w:color="auto"/>
        <w:left w:val="none" w:sz="0" w:space="0" w:color="auto"/>
        <w:bottom w:val="none" w:sz="0" w:space="0" w:color="auto"/>
        <w:right w:val="none" w:sz="0" w:space="0" w:color="auto"/>
      </w:divBdr>
      <w:divsChild>
        <w:div w:id="290089414">
          <w:marLeft w:val="0"/>
          <w:marRight w:val="0"/>
          <w:marTop w:val="0"/>
          <w:marBottom w:val="0"/>
          <w:divBdr>
            <w:top w:val="none" w:sz="0" w:space="0" w:color="auto"/>
            <w:left w:val="none" w:sz="0" w:space="0" w:color="auto"/>
            <w:bottom w:val="none" w:sz="0" w:space="0" w:color="auto"/>
            <w:right w:val="none" w:sz="0" w:space="0" w:color="auto"/>
          </w:divBdr>
        </w:div>
        <w:div w:id="65881456">
          <w:marLeft w:val="0"/>
          <w:marRight w:val="0"/>
          <w:marTop w:val="0"/>
          <w:marBottom w:val="0"/>
          <w:divBdr>
            <w:top w:val="none" w:sz="0" w:space="0" w:color="auto"/>
            <w:left w:val="none" w:sz="0" w:space="0" w:color="auto"/>
            <w:bottom w:val="none" w:sz="0" w:space="0" w:color="auto"/>
            <w:right w:val="none" w:sz="0" w:space="0" w:color="auto"/>
          </w:divBdr>
        </w:div>
        <w:div w:id="1764639968">
          <w:marLeft w:val="0"/>
          <w:marRight w:val="0"/>
          <w:marTop w:val="0"/>
          <w:marBottom w:val="0"/>
          <w:divBdr>
            <w:top w:val="none" w:sz="0" w:space="0" w:color="auto"/>
            <w:left w:val="none" w:sz="0" w:space="0" w:color="auto"/>
            <w:bottom w:val="none" w:sz="0" w:space="0" w:color="auto"/>
            <w:right w:val="none" w:sz="0" w:space="0" w:color="auto"/>
          </w:divBdr>
        </w:div>
        <w:div w:id="1787045935">
          <w:marLeft w:val="0"/>
          <w:marRight w:val="0"/>
          <w:marTop w:val="0"/>
          <w:marBottom w:val="0"/>
          <w:divBdr>
            <w:top w:val="none" w:sz="0" w:space="0" w:color="auto"/>
            <w:left w:val="none" w:sz="0" w:space="0" w:color="auto"/>
            <w:bottom w:val="none" w:sz="0" w:space="0" w:color="auto"/>
            <w:right w:val="none" w:sz="0" w:space="0" w:color="auto"/>
          </w:divBdr>
        </w:div>
        <w:div w:id="754205795">
          <w:marLeft w:val="0"/>
          <w:marRight w:val="0"/>
          <w:marTop w:val="0"/>
          <w:marBottom w:val="0"/>
          <w:divBdr>
            <w:top w:val="none" w:sz="0" w:space="0" w:color="auto"/>
            <w:left w:val="none" w:sz="0" w:space="0" w:color="auto"/>
            <w:bottom w:val="none" w:sz="0" w:space="0" w:color="auto"/>
            <w:right w:val="none" w:sz="0" w:space="0" w:color="auto"/>
          </w:divBdr>
        </w:div>
        <w:div w:id="939800208">
          <w:marLeft w:val="0"/>
          <w:marRight w:val="0"/>
          <w:marTop w:val="0"/>
          <w:marBottom w:val="0"/>
          <w:divBdr>
            <w:top w:val="none" w:sz="0" w:space="0" w:color="auto"/>
            <w:left w:val="none" w:sz="0" w:space="0" w:color="auto"/>
            <w:bottom w:val="none" w:sz="0" w:space="0" w:color="auto"/>
            <w:right w:val="none" w:sz="0" w:space="0" w:color="auto"/>
          </w:divBdr>
        </w:div>
        <w:div w:id="1043361641">
          <w:marLeft w:val="0"/>
          <w:marRight w:val="0"/>
          <w:marTop w:val="0"/>
          <w:marBottom w:val="0"/>
          <w:divBdr>
            <w:top w:val="none" w:sz="0" w:space="0" w:color="auto"/>
            <w:left w:val="none" w:sz="0" w:space="0" w:color="auto"/>
            <w:bottom w:val="none" w:sz="0" w:space="0" w:color="auto"/>
            <w:right w:val="none" w:sz="0" w:space="0" w:color="auto"/>
          </w:divBdr>
        </w:div>
        <w:div w:id="1144470021">
          <w:marLeft w:val="0"/>
          <w:marRight w:val="0"/>
          <w:marTop w:val="0"/>
          <w:marBottom w:val="0"/>
          <w:divBdr>
            <w:top w:val="none" w:sz="0" w:space="0" w:color="auto"/>
            <w:left w:val="none" w:sz="0" w:space="0" w:color="auto"/>
            <w:bottom w:val="none" w:sz="0" w:space="0" w:color="auto"/>
            <w:right w:val="none" w:sz="0" w:space="0" w:color="auto"/>
          </w:divBdr>
        </w:div>
        <w:div w:id="2057848904">
          <w:marLeft w:val="0"/>
          <w:marRight w:val="0"/>
          <w:marTop w:val="0"/>
          <w:marBottom w:val="0"/>
          <w:divBdr>
            <w:top w:val="none" w:sz="0" w:space="0" w:color="auto"/>
            <w:left w:val="none" w:sz="0" w:space="0" w:color="auto"/>
            <w:bottom w:val="none" w:sz="0" w:space="0" w:color="auto"/>
            <w:right w:val="none" w:sz="0" w:space="0" w:color="auto"/>
          </w:divBdr>
        </w:div>
        <w:div w:id="154538593">
          <w:marLeft w:val="0"/>
          <w:marRight w:val="0"/>
          <w:marTop w:val="0"/>
          <w:marBottom w:val="0"/>
          <w:divBdr>
            <w:top w:val="none" w:sz="0" w:space="0" w:color="auto"/>
            <w:left w:val="none" w:sz="0" w:space="0" w:color="auto"/>
            <w:bottom w:val="none" w:sz="0" w:space="0" w:color="auto"/>
            <w:right w:val="none" w:sz="0" w:space="0" w:color="auto"/>
          </w:divBdr>
        </w:div>
        <w:div w:id="682825719">
          <w:marLeft w:val="0"/>
          <w:marRight w:val="0"/>
          <w:marTop w:val="0"/>
          <w:marBottom w:val="0"/>
          <w:divBdr>
            <w:top w:val="none" w:sz="0" w:space="0" w:color="auto"/>
            <w:left w:val="none" w:sz="0" w:space="0" w:color="auto"/>
            <w:bottom w:val="none" w:sz="0" w:space="0" w:color="auto"/>
            <w:right w:val="none" w:sz="0" w:space="0" w:color="auto"/>
          </w:divBdr>
        </w:div>
        <w:div w:id="1713310767">
          <w:marLeft w:val="0"/>
          <w:marRight w:val="0"/>
          <w:marTop w:val="0"/>
          <w:marBottom w:val="0"/>
          <w:divBdr>
            <w:top w:val="none" w:sz="0" w:space="0" w:color="auto"/>
            <w:left w:val="none" w:sz="0" w:space="0" w:color="auto"/>
            <w:bottom w:val="none" w:sz="0" w:space="0" w:color="auto"/>
            <w:right w:val="none" w:sz="0" w:space="0" w:color="auto"/>
          </w:divBdr>
        </w:div>
        <w:div w:id="44451236">
          <w:marLeft w:val="0"/>
          <w:marRight w:val="0"/>
          <w:marTop w:val="0"/>
          <w:marBottom w:val="0"/>
          <w:divBdr>
            <w:top w:val="none" w:sz="0" w:space="0" w:color="auto"/>
            <w:left w:val="none" w:sz="0" w:space="0" w:color="auto"/>
            <w:bottom w:val="none" w:sz="0" w:space="0" w:color="auto"/>
            <w:right w:val="none" w:sz="0" w:space="0" w:color="auto"/>
          </w:divBdr>
        </w:div>
        <w:div w:id="808017984">
          <w:marLeft w:val="0"/>
          <w:marRight w:val="0"/>
          <w:marTop w:val="0"/>
          <w:marBottom w:val="0"/>
          <w:divBdr>
            <w:top w:val="none" w:sz="0" w:space="0" w:color="auto"/>
            <w:left w:val="none" w:sz="0" w:space="0" w:color="auto"/>
            <w:bottom w:val="none" w:sz="0" w:space="0" w:color="auto"/>
            <w:right w:val="none" w:sz="0" w:space="0" w:color="auto"/>
          </w:divBdr>
        </w:div>
        <w:div w:id="449203963">
          <w:marLeft w:val="0"/>
          <w:marRight w:val="0"/>
          <w:marTop w:val="0"/>
          <w:marBottom w:val="0"/>
          <w:divBdr>
            <w:top w:val="none" w:sz="0" w:space="0" w:color="auto"/>
            <w:left w:val="none" w:sz="0" w:space="0" w:color="auto"/>
            <w:bottom w:val="none" w:sz="0" w:space="0" w:color="auto"/>
            <w:right w:val="none" w:sz="0" w:space="0" w:color="auto"/>
          </w:divBdr>
        </w:div>
        <w:div w:id="601913808">
          <w:marLeft w:val="0"/>
          <w:marRight w:val="0"/>
          <w:marTop w:val="0"/>
          <w:marBottom w:val="0"/>
          <w:divBdr>
            <w:top w:val="none" w:sz="0" w:space="0" w:color="auto"/>
            <w:left w:val="none" w:sz="0" w:space="0" w:color="auto"/>
            <w:bottom w:val="none" w:sz="0" w:space="0" w:color="auto"/>
            <w:right w:val="none" w:sz="0" w:space="0" w:color="auto"/>
          </w:divBdr>
        </w:div>
        <w:div w:id="978681031">
          <w:marLeft w:val="0"/>
          <w:marRight w:val="0"/>
          <w:marTop w:val="0"/>
          <w:marBottom w:val="0"/>
          <w:divBdr>
            <w:top w:val="none" w:sz="0" w:space="0" w:color="auto"/>
            <w:left w:val="none" w:sz="0" w:space="0" w:color="auto"/>
            <w:bottom w:val="none" w:sz="0" w:space="0" w:color="auto"/>
            <w:right w:val="none" w:sz="0" w:space="0" w:color="auto"/>
          </w:divBdr>
        </w:div>
        <w:div w:id="2046638464">
          <w:marLeft w:val="0"/>
          <w:marRight w:val="0"/>
          <w:marTop w:val="0"/>
          <w:marBottom w:val="0"/>
          <w:divBdr>
            <w:top w:val="none" w:sz="0" w:space="0" w:color="auto"/>
            <w:left w:val="none" w:sz="0" w:space="0" w:color="auto"/>
            <w:bottom w:val="none" w:sz="0" w:space="0" w:color="auto"/>
            <w:right w:val="none" w:sz="0" w:space="0" w:color="auto"/>
          </w:divBdr>
        </w:div>
        <w:div w:id="1859587441">
          <w:marLeft w:val="0"/>
          <w:marRight w:val="0"/>
          <w:marTop w:val="0"/>
          <w:marBottom w:val="0"/>
          <w:divBdr>
            <w:top w:val="none" w:sz="0" w:space="0" w:color="auto"/>
            <w:left w:val="none" w:sz="0" w:space="0" w:color="auto"/>
            <w:bottom w:val="none" w:sz="0" w:space="0" w:color="auto"/>
            <w:right w:val="none" w:sz="0" w:space="0" w:color="auto"/>
          </w:divBdr>
        </w:div>
        <w:div w:id="800001414">
          <w:marLeft w:val="0"/>
          <w:marRight w:val="0"/>
          <w:marTop w:val="0"/>
          <w:marBottom w:val="0"/>
          <w:divBdr>
            <w:top w:val="none" w:sz="0" w:space="0" w:color="auto"/>
            <w:left w:val="none" w:sz="0" w:space="0" w:color="auto"/>
            <w:bottom w:val="none" w:sz="0" w:space="0" w:color="auto"/>
            <w:right w:val="none" w:sz="0" w:space="0" w:color="auto"/>
          </w:divBdr>
        </w:div>
        <w:div w:id="1326205893">
          <w:marLeft w:val="0"/>
          <w:marRight w:val="0"/>
          <w:marTop w:val="0"/>
          <w:marBottom w:val="0"/>
          <w:divBdr>
            <w:top w:val="none" w:sz="0" w:space="0" w:color="auto"/>
            <w:left w:val="none" w:sz="0" w:space="0" w:color="auto"/>
            <w:bottom w:val="none" w:sz="0" w:space="0" w:color="auto"/>
            <w:right w:val="none" w:sz="0" w:space="0" w:color="auto"/>
          </w:divBdr>
        </w:div>
        <w:div w:id="1643584819">
          <w:marLeft w:val="0"/>
          <w:marRight w:val="0"/>
          <w:marTop w:val="0"/>
          <w:marBottom w:val="0"/>
          <w:divBdr>
            <w:top w:val="none" w:sz="0" w:space="0" w:color="auto"/>
            <w:left w:val="none" w:sz="0" w:space="0" w:color="auto"/>
            <w:bottom w:val="none" w:sz="0" w:space="0" w:color="auto"/>
            <w:right w:val="none" w:sz="0" w:space="0" w:color="auto"/>
          </w:divBdr>
        </w:div>
        <w:div w:id="797070419">
          <w:marLeft w:val="0"/>
          <w:marRight w:val="0"/>
          <w:marTop w:val="0"/>
          <w:marBottom w:val="0"/>
          <w:divBdr>
            <w:top w:val="none" w:sz="0" w:space="0" w:color="auto"/>
            <w:left w:val="none" w:sz="0" w:space="0" w:color="auto"/>
            <w:bottom w:val="none" w:sz="0" w:space="0" w:color="auto"/>
            <w:right w:val="none" w:sz="0" w:space="0" w:color="auto"/>
          </w:divBdr>
        </w:div>
        <w:div w:id="167601891">
          <w:marLeft w:val="0"/>
          <w:marRight w:val="0"/>
          <w:marTop w:val="0"/>
          <w:marBottom w:val="0"/>
          <w:divBdr>
            <w:top w:val="none" w:sz="0" w:space="0" w:color="auto"/>
            <w:left w:val="none" w:sz="0" w:space="0" w:color="auto"/>
            <w:bottom w:val="none" w:sz="0" w:space="0" w:color="auto"/>
            <w:right w:val="none" w:sz="0" w:space="0" w:color="auto"/>
          </w:divBdr>
        </w:div>
        <w:div w:id="773401501">
          <w:marLeft w:val="0"/>
          <w:marRight w:val="0"/>
          <w:marTop w:val="0"/>
          <w:marBottom w:val="0"/>
          <w:divBdr>
            <w:top w:val="none" w:sz="0" w:space="0" w:color="auto"/>
            <w:left w:val="none" w:sz="0" w:space="0" w:color="auto"/>
            <w:bottom w:val="none" w:sz="0" w:space="0" w:color="auto"/>
            <w:right w:val="none" w:sz="0" w:space="0" w:color="auto"/>
          </w:divBdr>
        </w:div>
        <w:div w:id="740061612">
          <w:marLeft w:val="0"/>
          <w:marRight w:val="0"/>
          <w:marTop w:val="0"/>
          <w:marBottom w:val="0"/>
          <w:divBdr>
            <w:top w:val="none" w:sz="0" w:space="0" w:color="auto"/>
            <w:left w:val="none" w:sz="0" w:space="0" w:color="auto"/>
            <w:bottom w:val="none" w:sz="0" w:space="0" w:color="auto"/>
            <w:right w:val="none" w:sz="0" w:space="0" w:color="auto"/>
          </w:divBdr>
        </w:div>
        <w:div w:id="2103992889">
          <w:marLeft w:val="0"/>
          <w:marRight w:val="0"/>
          <w:marTop w:val="0"/>
          <w:marBottom w:val="0"/>
          <w:divBdr>
            <w:top w:val="none" w:sz="0" w:space="0" w:color="auto"/>
            <w:left w:val="none" w:sz="0" w:space="0" w:color="auto"/>
            <w:bottom w:val="none" w:sz="0" w:space="0" w:color="auto"/>
            <w:right w:val="none" w:sz="0" w:space="0" w:color="auto"/>
          </w:divBdr>
        </w:div>
        <w:div w:id="1225413008">
          <w:marLeft w:val="0"/>
          <w:marRight w:val="0"/>
          <w:marTop w:val="0"/>
          <w:marBottom w:val="0"/>
          <w:divBdr>
            <w:top w:val="none" w:sz="0" w:space="0" w:color="auto"/>
            <w:left w:val="none" w:sz="0" w:space="0" w:color="auto"/>
            <w:bottom w:val="none" w:sz="0" w:space="0" w:color="auto"/>
            <w:right w:val="none" w:sz="0" w:space="0" w:color="auto"/>
          </w:divBdr>
        </w:div>
        <w:div w:id="574896250">
          <w:marLeft w:val="0"/>
          <w:marRight w:val="0"/>
          <w:marTop w:val="0"/>
          <w:marBottom w:val="0"/>
          <w:divBdr>
            <w:top w:val="none" w:sz="0" w:space="0" w:color="auto"/>
            <w:left w:val="none" w:sz="0" w:space="0" w:color="auto"/>
            <w:bottom w:val="none" w:sz="0" w:space="0" w:color="auto"/>
            <w:right w:val="none" w:sz="0" w:space="0" w:color="auto"/>
          </w:divBdr>
        </w:div>
        <w:div w:id="1183671633">
          <w:marLeft w:val="0"/>
          <w:marRight w:val="0"/>
          <w:marTop w:val="0"/>
          <w:marBottom w:val="0"/>
          <w:divBdr>
            <w:top w:val="none" w:sz="0" w:space="0" w:color="auto"/>
            <w:left w:val="none" w:sz="0" w:space="0" w:color="auto"/>
            <w:bottom w:val="none" w:sz="0" w:space="0" w:color="auto"/>
            <w:right w:val="none" w:sz="0" w:space="0" w:color="auto"/>
          </w:divBdr>
        </w:div>
        <w:div w:id="2132701518">
          <w:marLeft w:val="0"/>
          <w:marRight w:val="0"/>
          <w:marTop w:val="0"/>
          <w:marBottom w:val="0"/>
          <w:divBdr>
            <w:top w:val="none" w:sz="0" w:space="0" w:color="auto"/>
            <w:left w:val="none" w:sz="0" w:space="0" w:color="auto"/>
            <w:bottom w:val="none" w:sz="0" w:space="0" w:color="auto"/>
            <w:right w:val="none" w:sz="0" w:space="0" w:color="auto"/>
          </w:divBdr>
        </w:div>
        <w:div w:id="1722318734">
          <w:marLeft w:val="0"/>
          <w:marRight w:val="0"/>
          <w:marTop w:val="0"/>
          <w:marBottom w:val="0"/>
          <w:divBdr>
            <w:top w:val="none" w:sz="0" w:space="0" w:color="auto"/>
            <w:left w:val="none" w:sz="0" w:space="0" w:color="auto"/>
            <w:bottom w:val="none" w:sz="0" w:space="0" w:color="auto"/>
            <w:right w:val="none" w:sz="0" w:space="0" w:color="auto"/>
          </w:divBdr>
        </w:div>
        <w:div w:id="214508896">
          <w:marLeft w:val="0"/>
          <w:marRight w:val="0"/>
          <w:marTop w:val="0"/>
          <w:marBottom w:val="0"/>
          <w:divBdr>
            <w:top w:val="none" w:sz="0" w:space="0" w:color="auto"/>
            <w:left w:val="none" w:sz="0" w:space="0" w:color="auto"/>
            <w:bottom w:val="none" w:sz="0" w:space="0" w:color="auto"/>
            <w:right w:val="none" w:sz="0" w:space="0" w:color="auto"/>
          </w:divBdr>
        </w:div>
        <w:div w:id="1847094016">
          <w:marLeft w:val="0"/>
          <w:marRight w:val="0"/>
          <w:marTop w:val="0"/>
          <w:marBottom w:val="0"/>
          <w:divBdr>
            <w:top w:val="none" w:sz="0" w:space="0" w:color="auto"/>
            <w:left w:val="none" w:sz="0" w:space="0" w:color="auto"/>
            <w:bottom w:val="none" w:sz="0" w:space="0" w:color="auto"/>
            <w:right w:val="none" w:sz="0" w:space="0" w:color="auto"/>
          </w:divBdr>
        </w:div>
        <w:div w:id="183370412">
          <w:marLeft w:val="0"/>
          <w:marRight w:val="0"/>
          <w:marTop w:val="0"/>
          <w:marBottom w:val="0"/>
          <w:divBdr>
            <w:top w:val="none" w:sz="0" w:space="0" w:color="auto"/>
            <w:left w:val="none" w:sz="0" w:space="0" w:color="auto"/>
            <w:bottom w:val="none" w:sz="0" w:space="0" w:color="auto"/>
            <w:right w:val="none" w:sz="0" w:space="0" w:color="auto"/>
          </w:divBdr>
        </w:div>
        <w:div w:id="2040160057">
          <w:marLeft w:val="0"/>
          <w:marRight w:val="0"/>
          <w:marTop w:val="0"/>
          <w:marBottom w:val="0"/>
          <w:divBdr>
            <w:top w:val="none" w:sz="0" w:space="0" w:color="auto"/>
            <w:left w:val="none" w:sz="0" w:space="0" w:color="auto"/>
            <w:bottom w:val="none" w:sz="0" w:space="0" w:color="auto"/>
            <w:right w:val="none" w:sz="0" w:space="0" w:color="auto"/>
          </w:divBdr>
        </w:div>
        <w:div w:id="1034159747">
          <w:marLeft w:val="0"/>
          <w:marRight w:val="0"/>
          <w:marTop w:val="0"/>
          <w:marBottom w:val="0"/>
          <w:divBdr>
            <w:top w:val="none" w:sz="0" w:space="0" w:color="auto"/>
            <w:left w:val="none" w:sz="0" w:space="0" w:color="auto"/>
            <w:bottom w:val="none" w:sz="0" w:space="0" w:color="auto"/>
            <w:right w:val="none" w:sz="0" w:space="0" w:color="auto"/>
          </w:divBdr>
        </w:div>
        <w:div w:id="1520503988">
          <w:marLeft w:val="0"/>
          <w:marRight w:val="0"/>
          <w:marTop w:val="0"/>
          <w:marBottom w:val="0"/>
          <w:divBdr>
            <w:top w:val="none" w:sz="0" w:space="0" w:color="auto"/>
            <w:left w:val="none" w:sz="0" w:space="0" w:color="auto"/>
            <w:bottom w:val="none" w:sz="0" w:space="0" w:color="auto"/>
            <w:right w:val="none" w:sz="0" w:space="0" w:color="auto"/>
          </w:divBdr>
        </w:div>
        <w:div w:id="1928610099">
          <w:marLeft w:val="0"/>
          <w:marRight w:val="0"/>
          <w:marTop w:val="0"/>
          <w:marBottom w:val="0"/>
          <w:divBdr>
            <w:top w:val="none" w:sz="0" w:space="0" w:color="auto"/>
            <w:left w:val="none" w:sz="0" w:space="0" w:color="auto"/>
            <w:bottom w:val="none" w:sz="0" w:space="0" w:color="auto"/>
            <w:right w:val="none" w:sz="0" w:space="0" w:color="auto"/>
          </w:divBdr>
        </w:div>
        <w:div w:id="1289556259">
          <w:marLeft w:val="0"/>
          <w:marRight w:val="0"/>
          <w:marTop w:val="0"/>
          <w:marBottom w:val="0"/>
          <w:divBdr>
            <w:top w:val="none" w:sz="0" w:space="0" w:color="auto"/>
            <w:left w:val="none" w:sz="0" w:space="0" w:color="auto"/>
            <w:bottom w:val="none" w:sz="0" w:space="0" w:color="auto"/>
            <w:right w:val="none" w:sz="0" w:space="0" w:color="auto"/>
          </w:divBdr>
        </w:div>
        <w:div w:id="178854904">
          <w:marLeft w:val="0"/>
          <w:marRight w:val="0"/>
          <w:marTop w:val="0"/>
          <w:marBottom w:val="0"/>
          <w:divBdr>
            <w:top w:val="none" w:sz="0" w:space="0" w:color="auto"/>
            <w:left w:val="none" w:sz="0" w:space="0" w:color="auto"/>
            <w:bottom w:val="none" w:sz="0" w:space="0" w:color="auto"/>
            <w:right w:val="none" w:sz="0" w:space="0" w:color="auto"/>
          </w:divBdr>
        </w:div>
        <w:div w:id="33624861">
          <w:marLeft w:val="0"/>
          <w:marRight w:val="0"/>
          <w:marTop w:val="0"/>
          <w:marBottom w:val="0"/>
          <w:divBdr>
            <w:top w:val="none" w:sz="0" w:space="0" w:color="auto"/>
            <w:left w:val="none" w:sz="0" w:space="0" w:color="auto"/>
            <w:bottom w:val="none" w:sz="0" w:space="0" w:color="auto"/>
            <w:right w:val="none" w:sz="0" w:space="0" w:color="auto"/>
          </w:divBdr>
        </w:div>
        <w:div w:id="1564027011">
          <w:marLeft w:val="0"/>
          <w:marRight w:val="0"/>
          <w:marTop w:val="0"/>
          <w:marBottom w:val="0"/>
          <w:divBdr>
            <w:top w:val="none" w:sz="0" w:space="0" w:color="auto"/>
            <w:left w:val="none" w:sz="0" w:space="0" w:color="auto"/>
            <w:bottom w:val="none" w:sz="0" w:space="0" w:color="auto"/>
            <w:right w:val="none" w:sz="0" w:space="0" w:color="auto"/>
          </w:divBdr>
        </w:div>
        <w:div w:id="1027681287">
          <w:marLeft w:val="0"/>
          <w:marRight w:val="0"/>
          <w:marTop w:val="0"/>
          <w:marBottom w:val="0"/>
          <w:divBdr>
            <w:top w:val="none" w:sz="0" w:space="0" w:color="auto"/>
            <w:left w:val="none" w:sz="0" w:space="0" w:color="auto"/>
            <w:bottom w:val="none" w:sz="0" w:space="0" w:color="auto"/>
            <w:right w:val="none" w:sz="0" w:space="0" w:color="auto"/>
          </w:divBdr>
        </w:div>
        <w:div w:id="718820148">
          <w:marLeft w:val="0"/>
          <w:marRight w:val="0"/>
          <w:marTop w:val="0"/>
          <w:marBottom w:val="0"/>
          <w:divBdr>
            <w:top w:val="none" w:sz="0" w:space="0" w:color="auto"/>
            <w:left w:val="none" w:sz="0" w:space="0" w:color="auto"/>
            <w:bottom w:val="none" w:sz="0" w:space="0" w:color="auto"/>
            <w:right w:val="none" w:sz="0" w:space="0" w:color="auto"/>
          </w:divBdr>
        </w:div>
        <w:div w:id="522787157">
          <w:marLeft w:val="0"/>
          <w:marRight w:val="0"/>
          <w:marTop w:val="0"/>
          <w:marBottom w:val="0"/>
          <w:divBdr>
            <w:top w:val="none" w:sz="0" w:space="0" w:color="auto"/>
            <w:left w:val="none" w:sz="0" w:space="0" w:color="auto"/>
            <w:bottom w:val="none" w:sz="0" w:space="0" w:color="auto"/>
            <w:right w:val="none" w:sz="0" w:space="0" w:color="auto"/>
          </w:divBdr>
        </w:div>
        <w:div w:id="1627010023">
          <w:marLeft w:val="0"/>
          <w:marRight w:val="0"/>
          <w:marTop w:val="0"/>
          <w:marBottom w:val="0"/>
          <w:divBdr>
            <w:top w:val="none" w:sz="0" w:space="0" w:color="auto"/>
            <w:left w:val="none" w:sz="0" w:space="0" w:color="auto"/>
            <w:bottom w:val="none" w:sz="0" w:space="0" w:color="auto"/>
            <w:right w:val="none" w:sz="0" w:space="0" w:color="auto"/>
          </w:divBdr>
        </w:div>
        <w:div w:id="1113522857">
          <w:marLeft w:val="0"/>
          <w:marRight w:val="0"/>
          <w:marTop w:val="0"/>
          <w:marBottom w:val="0"/>
          <w:divBdr>
            <w:top w:val="none" w:sz="0" w:space="0" w:color="auto"/>
            <w:left w:val="none" w:sz="0" w:space="0" w:color="auto"/>
            <w:bottom w:val="none" w:sz="0" w:space="0" w:color="auto"/>
            <w:right w:val="none" w:sz="0" w:space="0" w:color="auto"/>
          </w:divBdr>
        </w:div>
        <w:div w:id="383649947">
          <w:marLeft w:val="0"/>
          <w:marRight w:val="0"/>
          <w:marTop w:val="0"/>
          <w:marBottom w:val="0"/>
          <w:divBdr>
            <w:top w:val="none" w:sz="0" w:space="0" w:color="auto"/>
            <w:left w:val="none" w:sz="0" w:space="0" w:color="auto"/>
            <w:bottom w:val="none" w:sz="0" w:space="0" w:color="auto"/>
            <w:right w:val="none" w:sz="0" w:space="0" w:color="auto"/>
          </w:divBdr>
        </w:div>
        <w:div w:id="1052847139">
          <w:marLeft w:val="0"/>
          <w:marRight w:val="0"/>
          <w:marTop w:val="0"/>
          <w:marBottom w:val="0"/>
          <w:divBdr>
            <w:top w:val="none" w:sz="0" w:space="0" w:color="auto"/>
            <w:left w:val="none" w:sz="0" w:space="0" w:color="auto"/>
            <w:bottom w:val="none" w:sz="0" w:space="0" w:color="auto"/>
            <w:right w:val="none" w:sz="0" w:space="0" w:color="auto"/>
          </w:divBdr>
        </w:div>
        <w:div w:id="1303150183">
          <w:marLeft w:val="0"/>
          <w:marRight w:val="0"/>
          <w:marTop w:val="0"/>
          <w:marBottom w:val="0"/>
          <w:divBdr>
            <w:top w:val="none" w:sz="0" w:space="0" w:color="auto"/>
            <w:left w:val="none" w:sz="0" w:space="0" w:color="auto"/>
            <w:bottom w:val="none" w:sz="0" w:space="0" w:color="auto"/>
            <w:right w:val="none" w:sz="0" w:space="0" w:color="auto"/>
          </w:divBdr>
        </w:div>
        <w:div w:id="1840000446">
          <w:marLeft w:val="0"/>
          <w:marRight w:val="0"/>
          <w:marTop w:val="0"/>
          <w:marBottom w:val="0"/>
          <w:divBdr>
            <w:top w:val="none" w:sz="0" w:space="0" w:color="auto"/>
            <w:left w:val="none" w:sz="0" w:space="0" w:color="auto"/>
            <w:bottom w:val="none" w:sz="0" w:space="0" w:color="auto"/>
            <w:right w:val="none" w:sz="0" w:space="0" w:color="auto"/>
          </w:divBdr>
        </w:div>
        <w:div w:id="1841696839">
          <w:marLeft w:val="0"/>
          <w:marRight w:val="0"/>
          <w:marTop w:val="0"/>
          <w:marBottom w:val="0"/>
          <w:divBdr>
            <w:top w:val="none" w:sz="0" w:space="0" w:color="auto"/>
            <w:left w:val="none" w:sz="0" w:space="0" w:color="auto"/>
            <w:bottom w:val="none" w:sz="0" w:space="0" w:color="auto"/>
            <w:right w:val="none" w:sz="0" w:space="0" w:color="auto"/>
          </w:divBdr>
        </w:div>
        <w:div w:id="79645356">
          <w:marLeft w:val="0"/>
          <w:marRight w:val="0"/>
          <w:marTop w:val="0"/>
          <w:marBottom w:val="0"/>
          <w:divBdr>
            <w:top w:val="none" w:sz="0" w:space="0" w:color="auto"/>
            <w:left w:val="none" w:sz="0" w:space="0" w:color="auto"/>
            <w:bottom w:val="none" w:sz="0" w:space="0" w:color="auto"/>
            <w:right w:val="none" w:sz="0" w:space="0" w:color="auto"/>
          </w:divBdr>
        </w:div>
        <w:div w:id="1159074277">
          <w:marLeft w:val="0"/>
          <w:marRight w:val="0"/>
          <w:marTop w:val="0"/>
          <w:marBottom w:val="0"/>
          <w:divBdr>
            <w:top w:val="none" w:sz="0" w:space="0" w:color="auto"/>
            <w:left w:val="none" w:sz="0" w:space="0" w:color="auto"/>
            <w:bottom w:val="none" w:sz="0" w:space="0" w:color="auto"/>
            <w:right w:val="none" w:sz="0" w:space="0" w:color="auto"/>
          </w:divBdr>
        </w:div>
        <w:div w:id="410390714">
          <w:marLeft w:val="0"/>
          <w:marRight w:val="0"/>
          <w:marTop w:val="0"/>
          <w:marBottom w:val="0"/>
          <w:divBdr>
            <w:top w:val="none" w:sz="0" w:space="0" w:color="auto"/>
            <w:left w:val="none" w:sz="0" w:space="0" w:color="auto"/>
            <w:bottom w:val="none" w:sz="0" w:space="0" w:color="auto"/>
            <w:right w:val="none" w:sz="0" w:space="0" w:color="auto"/>
          </w:divBdr>
        </w:div>
        <w:div w:id="1023900373">
          <w:marLeft w:val="0"/>
          <w:marRight w:val="0"/>
          <w:marTop w:val="0"/>
          <w:marBottom w:val="0"/>
          <w:divBdr>
            <w:top w:val="none" w:sz="0" w:space="0" w:color="auto"/>
            <w:left w:val="none" w:sz="0" w:space="0" w:color="auto"/>
            <w:bottom w:val="none" w:sz="0" w:space="0" w:color="auto"/>
            <w:right w:val="none" w:sz="0" w:space="0" w:color="auto"/>
          </w:divBdr>
        </w:div>
        <w:div w:id="1757825796">
          <w:marLeft w:val="0"/>
          <w:marRight w:val="0"/>
          <w:marTop w:val="0"/>
          <w:marBottom w:val="0"/>
          <w:divBdr>
            <w:top w:val="none" w:sz="0" w:space="0" w:color="auto"/>
            <w:left w:val="none" w:sz="0" w:space="0" w:color="auto"/>
            <w:bottom w:val="none" w:sz="0" w:space="0" w:color="auto"/>
            <w:right w:val="none" w:sz="0" w:space="0" w:color="auto"/>
          </w:divBdr>
        </w:div>
        <w:div w:id="14118312">
          <w:marLeft w:val="0"/>
          <w:marRight w:val="0"/>
          <w:marTop w:val="0"/>
          <w:marBottom w:val="0"/>
          <w:divBdr>
            <w:top w:val="none" w:sz="0" w:space="0" w:color="auto"/>
            <w:left w:val="none" w:sz="0" w:space="0" w:color="auto"/>
            <w:bottom w:val="none" w:sz="0" w:space="0" w:color="auto"/>
            <w:right w:val="none" w:sz="0" w:space="0" w:color="auto"/>
          </w:divBdr>
        </w:div>
        <w:div w:id="1627127906">
          <w:marLeft w:val="0"/>
          <w:marRight w:val="0"/>
          <w:marTop w:val="0"/>
          <w:marBottom w:val="0"/>
          <w:divBdr>
            <w:top w:val="none" w:sz="0" w:space="0" w:color="auto"/>
            <w:left w:val="none" w:sz="0" w:space="0" w:color="auto"/>
            <w:bottom w:val="none" w:sz="0" w:space="0" w:color="auto"/>
            <w:right w:val="none" w:sz="0" w:space="0" w:color="auto"/>
          </w:divBdr>
        </w:div>
        <w:div w:id="1074207622">
          <w:marLeft w:val="0"/>
          <w:marRight w:val="0"/>
          <w:marTop w:val="0"/>
          <w:marBottom w:val="0"/>
          <w:divBdr>
            <w:top w:val="none" w:sz="0" w:space="0" w:color="auto"/>
            <w:left w:val="none" w:sz="0" w:space="0" w:color="auto"/>
            <w:bottom w:val="none" w:sz="0" w:space="0" w:color="auto"/>
            <w:right w:val="none" w:sz="0" w:space="0" w:color="auto"/>
          </w:divBdr>
        </w:div>
        <w:div w:id="1713529778">
          <w:marLeft w:val="0"/>
          <w:marRight w:val="0"/>
          <w:marTop w:val="0"/>
          <w:marBottom w:val="0"/>
          <w:divBdr>
            <w:top w:val="none" w:sz="0" w:space="0" w:color="auto"/>
            <w:left w:val="none" w:sz="0" w:space="0" w:color="auto"/>
            <w:bottom w:val="none" w:sz="0" w:space="0" w:color="auto"/>
            <w:right w:val="none" w:sz="0" w:space="0" w:color="auto"/>
          </w:divBdr>
        </w:div>
        <w:div w:id="915433691">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594019614">
          <w:marLeft w:val="0"/>
          <w:marRight w:val="0"/>
          <w:marTop w:val="0"/>
          <w:marBottom w:val="0"/>
          <w:divBdr>
            <w:top w:val="none" w:sz="0" w:space="0" w:color="auto"/>
            <w:left w:val="none" w:sz="0" w:space="0" w:color="auto"/>
            <w:bottom w:val="none" w:sz="0" w:space="0" w:color="auto"/>
            <w:right w:val="none" w:sz="0" w:space="0" w:color="auto"/>
          </w:divBdr>
        </w:div>
        <w:div w:id="1398210792">
          <w:marLeft w:val="0"/>
          <w:marRight w:val="0"/>
          <w:marTop w:val="0"/>
          <w:marBottom w:val="0"/>
          <w:divBdr>
            <w:top w:val="none" w:sz="0" w:space="0" w:color="auto"/>
            <w:left w:val="none" w:sz="0" w:space="0" w:color="auto"/>
            <w:bottom w:val="none" w:sz="0" w:space="0" w:color="auto"/>
            <w:right w:val="none" w:sz="0" w:space="0" w:color="auto"/>
          </w:divBdr>
        </w:div>
        <w:div w:id="1121731006">
          <w:marLeft w:val="0"/>
          <w:marRight w:val="0"/>
          <w:marTop w:val="0"/>
          <w:marBottom w:val="0"/>
          <w:divBdr>
            <w:top w:val="none" w:sz="0" w:space="0" w:color="auto"/>
            <w:left w:val="none" w:sz="0" w:space="0" w:color="auto"/>
            <w:bottom w:val="none" w:sz="0" w:space="0" w:color="auto"/>
            <w:right w:val="none" w:sz="0" w:space="0" w:color="auto"/>
          </w:divBdr>
        </w:div>
        <w:div w:id="754857354">
          <w:marLeft w:val="0"/>
          <w:marRight w:val="0"/>
          <w:marTop w:val="0"/>
          <w:marBottom w:val="0"/>
          <w:divBdr>
            <w:top w:val="none" w:sz="0" w:space="0" w:color="auto"/>
            <w:left w:val="none" w:sz="0" w:space="0" w:color="auto"/>
            <w:bottom w:val="none" w:sz="0" w:space="0" w:color="auto"/>
            <w:right w:val="none" w:sz="0" w:space="0" w:color="auto"/>
          </w:divBdr>
        </w:div>
        <w:div w:id="259917548">
          <w:marLeft w:val="0"/>
          <w:marRight w:val="0"/>
          <w:marTop w:val="0"/>
          <w:marBottom w:val="0"/>
          <w:divBdr>
            <w:top w:val="none" w:sz="0" w:space="0" w:color="auto"/>
            <w:left w:val="none" w:sz="0" w:space="0" w:color="auto"/>
            <w:bottom w:val="none" w:sz="0" w:space="0" w:color="auto"/>
            <w:right w:val="none" w:sz="0" w:space="0" w:color="auto"/>
          </w:divBdr>
        </w:div>
        <w:div w:id="133370578">
          <w:marLeft w:val="0"/>
          <w:marRight w:val="0"/>
          <w:marTop w:val="0"/>
          <w:marBottom w:val="0"/>
          <w:divBdr>
            <w:top w:val="none" w:sz="0" w:space="0" w:color="auto"/>
            <w:left w:val="none" w:sz="0" w:space="0" w:color="auto"/>
            <w:bottom w:val="none" w:sz="0" w:space="0" w:color="auto"/>
            <w:right w:val="none" w:sz="0" w:space="0" w:color="auto"/>
          </w:divBdr>
        </w:div>
        <w:div w:id="175466539">
          <w:marLeft w:val="0"/>
          <w:marRight w:val="0"/>
          <w:marTop w:val="0"/>
          <w:marBottom w:val="0"/>
          <w:divBdr>
            <w:top w:val="none" w:sz="0" w:space="0" w:color="auto"/>
            <w:left w:val="none" w:sz="0" w:space="0" w:color="auto"/>
            <w:bottom w:val="none" w:sz="0" w:space="0" w:color="auto"/>
            <w:right w:val="none" w:sz="0" w:space="0" w:color="auto"/>
          </w:divBdr>
        </w:div>
        <w:div w:id="1592278582">
          <w:marLeft w:val="0"/>
          <w:marRight w:val="0"/>
          <w:marTop w:val="0"/>
          <w:marBottom w:val="0"/>
          <w:divBdr>
            <w:top w:val="none" w:sz="0" w:space="0" w:color="auto"/>
            <w:left w:val="none" w:sz="0" w:space="0" w:color="auto"/>
            <w:bottom w:val="none" w:sz="0" w:space="0" w:color="auto"/>
            <w:right w:val="none" w:sz="0" w:space="0" w:color="auto"/>
          </w:divBdr>
        </w:div>
        <w:div w:id="1237782304">
          <w:marLeft w:val="0"/>
          <w:marRight w:val="0"/>
          <w:marTop w:val="0"/>
          <w:marBottom w:val="0"/>
          <w:divBdr>
            <w:top w:val="none" w:sz="0" w:space="0" w:color="auto"/>
            <w:left w:val="none" w:sz="0" w:space="0" w:color="auto"/>
            <w:bottom w:val="none" w:sz="0" w:space="0" w:color="auto"/>
            <w:right w:val="none" w:sz="0" w:space="0" w:color="auto"/>
          </w:divBdr>
        </w:div>
        <w:div w:id="1316910007">
          <w:marLeft w:val="0"/>
          <w:marRight w:val="0"/>
          <w:marTop w:val="0"/>
          <w:marBottom w:val="0"/>
          <w:divBdr>
            <w:top w:val="none" w:sz="0" w:space="0" w:color="auto"/>
            <w:left w:val="none" w:sz="0" w:space="0" w:color="auto"/>
            <w:bottom w:val="none" w:sz="0" w:space="0" w:color="auto"/>
            <w:right w:val="none" w:sz="0" w:space="0" w:color="auto"/>
          </w:divBdr>
        </w:div>
        <w:div w:id="1740710159">
          <w:marLeft w:val="0"/>
          <w:marRight w:val="0"/>
          <w:marTop w:val="0"/>
          <w:marBottom w:val="0"/>
          <w:divBdr>
            <w:top w:val="none" w:sz="0" w:space="0" w:color="auto"/>
            <w:left w:val="none" w:sz="0" w:space="0" w:color="auto"/>
            <w:bottom w:val="none" w:sz="0" w:space="0" w:color="auto"/>
            <w:right w:val="none" w:sz="0" w:space="0" w:color="auto"/>
          </w:divBdr>
        </w:div>
        <w:div w:id="1147208801">
          <w:marLeft w:val="0"/>
          <w:marRight w:val="0"/>
          <w:marTop w:val="0"/>
          <w:marBottom w:val="0"/>
          <w:divBdr>
            <w:top w:val="none" w:sz="0" w:space="0" w:color="auto"/>
            <w:left w:val="none" w:sz="0" w:space="0" w:color="auto"/>
            <w:bottom w:val="none" w:sz="0" w:space="0" w:color="auto"/>
            <w:right w:val="none" w:sz="0" w:space="0" w:color="auto"/>
          </w:divBdr>
        </w:div>
        <w:div w:id="2073117170">
          <w:marLeft w:val="0"/>
          <w:marRight w:val="0"/>
          <w:marTop w:val="0"/>
          <w:marBottom w:val="0"/>
          <w:divBdr>
            <w:top w:val="none" w:sz="0" w:space="0" w:color="auto"/>
            <w:left w:val="none" w:sz="0" w:space="0" w:color="auto"/>
            <w:bottom w:val="none" w:sz="0" w:space="0" w:color="auto"/>
            <w:right w:val="none" w:sz="0" w:space="0" w:color="auto"/>
          </w:divBdr>
        </w:div>
        <w:div w:id="1904170985">
          <w:marLeft w:val="0"/>
          <w:marRight w:val="0"/>
          <w:marTop w:val="0"/>
          <w:marBottom w:val="0"/>
          <w:divBdr>
            <w:top w:val="none" w:sz="0" w:space="0" w:color="auto"/>
            <w:left w:val="none" w:sz="0" w:space="0" w:color="auto"/>
            <w:bottom w:val="none" w:sz="0" w:space="0" w:color="auto"/>
            <w:right w:val="none" w:sz="0" w:space="0" w:color="auto"/>
          </w:divBdr>
        </w:div>
        <w:div w:id="383255154">
          <w:marLeft w:val="0"/>
          <w:marRight w:val="0"/>
          <w:marTop w:val="0"/>
          <w:marBottom w:val="0"/>
          <w:divBdr>
            <w:top w:val="none" w:sz="0" w:space="0" w:color="auto"/>
            <w:left w:val="none" w:sz="0" w:space="0" w:color="auto"/>
            <w:bottom w:val="none" w:sz="0" w:space="0" w:color="auto"/>
            <w:right w:val="none" w:sz="0" w:space="0" w:color="auto"/>
          </w:divBdr>
        </w:div>
        <w:div w:id="1195076622">
          <w:marLeft w:val="0"/>
          <w:marRight w:val="0"/>
          <w:marTop w:val="0"/>
          <w:marBottom w:val="0"/>
          <w:divBdr>
            <w:top w:val="none" w:sz="0" w:space="0" w:color="auto"/>
            <w:left w:val="none" w:sz="0" w:space="0" w:color="auto"/>
            <w:bottom w:val="none" w:sz="0" w:space="0" w:color="auto"/>
            <w:right w:val="none" w:sz="0" w:space="0" w:color="auto"/>
          </w:divBdr>
        </w:div>
        <w:div w:id="213543130">
          <w:marLeft w:val="0"/>
          <w:marRight w:val="0"/>
          <w:marTop w:val="0"/>
          <w:marBottom w:val="0"/>
          <w:divBdr>
            <w:top w:val="none" w:sz="0" w:space="0" w:color="auto"/>
            <w:left w:val="none" w:sz="0" w:space="0" w:color="auto"/>
            <w:bottom w:val="none" w:sz="0" w:space="0" w:color="auto"/>
            <w:right w:val="none" w:sz="0" w:space="0" w:color="auto"/>
          </w:divBdr>
        </w:div>
        <w:div w:id="469712481">
          <w:marLeft w:val="0"/>
          <w:marRight w:val="0"/>
          <w:marTop w:val="0"/>
          <w:marBottom w:val="0"/>
          <w:divBdr>
            <w:top w:val="none" w:sz="0" w:space="0" w:color="auto"/>
            <w:left w:val="none" w:sz="0" w:space="0" w:color="auto"/>
            <w:bottom w:val="none" w:sz="0" w:space="0" w:color="auto"/>
            <w:right w:val="none" w:sz="0" w:space="0" w:color="auto"/>
          </w:divBdr>
        </w:div>
        <w:div w:id="965895734">
          <w:marLeft w:val="0"/>
          <w:marRight w:val="0"/>
          <w:marTop w:val="0"/>
          <w:marBottom w:val="0"/>
          <w:divBdr>
            <w:top w:val="none" w:sz="0" w:space="0" w:color="auto"/>
            <w:left w:val="none" w:sz="0" w:space="0" w:color="auto"/>
            <w:bottom w:val="none" w:sz="0" w:space="0" w:color="auto"/>
            <w:right w:val="none" w:sz="0" w:space="0" w:color="auto"/>
          </w:divBdr>
        </w:div>
        <w:div w:id="1409383517">
          <w:marLeft w:val="0"/>
          <w:marRight w:val="0"/>
          <w:marTop w:val="0"/>
          <w:marBottom w:val="0"/>
          <w:divBdr>
            <w:top w:val="none" w:sz="0" w:space="0" w:color="auto"/>
            <w:left w:val="none" w:sz="0" w:space="0" w:color="auto"/>
            <w:bottom w:val="none" w:sz="0" w:space="0" w:color="auto"/>
            <w:right w:val="none" w:sz="0" w:space="0" w:color="auto"/>
          </w:divBdr>
        </w:div>
        <w:div w:id="761998762">
          <w:marLeft w:val="0"/>
          <w:marRight w:val="0"/>
          <w:marTop w:val="0"/>
          <w:marBottom w:val="0"/>
          <w:divBdr>
            <w:top w:val="none" w:sz="0" w:space="0" w:color="auto"/>
            <w:left w:val="none" w:sz="0" w:space="0" w:color="auto"/>
            <w:bottom w:val="none" w:sz="0" w:space="0" w:color="auto"/>
            <w:right w:val="none" w:sz="0" w:space="0" w:color="auto"/>
          </w:divBdr>
        </w:div>
        <w:div w:id="2045591109">
          <w:marLeft w:val="0"/>
          <w:marRight w:val="0"/>
          <w:marTop w:val="0"/>
          <w:marBottom w:val="0"/>
          <w:divBdr>
            <w:top w:val="none" w:sz="0" w:space="0" w:color="auto"/>
            <w:left w:val="none" w:sz="0" w:space="0" w:color="auto"/>
            <w:bottom w:val="none" w:sz="0" w:space="0" w:color="auto"/>
            <w:right w:val="none" w:sz="0" w:space="0" w:color="auto"/>
          </w:divBdr>
        </w:div>
        <w:div w:id="64227204">
          <w:marLeft w:val="0"/>
          <w:marRight w:val="0"/>
          <w:marTop w:val="0"/>
          <w:marBottom w:val="0"/>
          <w:divBdr>
            <w:top w:val="none" w:sz="0" w:space="0" w:color="auto"/>
            <w:left w:val="none" w:sz="0" w:space="0" w:color="auto"/>
            <w:bottom w:val="none" w:sz="0" w:space="0" w:color="auto"/>
            <w:right w:val="none" w:sz="0" w:space="0" w:color="auto"/>
          </w:divBdr>
        </w:div>
        <w:div w:id="1580941322">
          <w:marLeft w:val="0"/>
          <w:marRight w:val="0"/>
          <w:marTop w:val="0"/>
          <w:marBottom w:val="0"/>
          <w:divBdr>
            <w:top w:val="none" w:sz="0" w:space="0" w:color="auto"/>
            <w:left w:val="none" w:sz="0" w:space="0" w:color="auto"/>
            <w:bottom w:val="none" w:sz="0" w:space="0" w:color="auto"/>
            <w:right w:val="none" w:sz="0" w:space="0" w:color="auto"/>
          </w:divBdr>
        </w:div>
        <w:div w:id="1780293724">
          <w:marLeft w:val="0"/>
          <w:marRight w:val="0"/>
          <w:marTop w:val="0"/>
          <w:marBottom w:val="0"/>
          <w:divBdr>
            <w:top w:val="none" w:sz="0" w:space="0" w:color="auto"/>
            <w:left w:val="none" w:sz="0" w:space="0" w:color="auto"/>
            <w:bottom w:val="none" w:sz="0" w:space="0" w:color="auto"/>
            <w:right w:val="none" w:sz="0" w:space="0" w:color="auto"/>
          </w:divBdr>
        </w:div>
        <w:div w:id="2066028789">
          <w:marLeft w:val="0"/>
          <w:marRight w:val="0"/>
          <w:marTop w:val="0"/>
          <w:marBottom w:val="0"/>
          <w:divBdr>
            <w:top w:val="none" w:sz="0" w:space="0" w:color="auto"/>
            <w:left w:val="none" w:sz="0" w:space="0" w:color="auto"/>
            <w:bottom w:val="none" w:sz="0" w:space="0" w:color="auto"/>
            <w:right w:val="none" w:sz="0" w:space="0" w:color="auto"/>
          </w:divBdr>
        </w:div>
        <w:div w:id="10646777">
          <w:marLeft w:val="0"/>
          <w:marRight w:val="0"/>
          <w:marTop w:val="0"/>
          <w:marBottom w:val="0"/>
          <w:divBdr>
            <w:top w:val="none" w:sz="0" w:space="0" w:color="auto"/>
            <w:left w:val="none" w:sz="0" w:space="0" w:color="auto"/>
            <w:bottom w:val="none" w:sz="0" w:space="0" w:color="auto"/>
            <w:right w:val="none" w:sz="0" w:space="0" w:color="auto"/>
          </w:divBdr>
        </w:div>
        <w:div w:id="810749070">
          <w:marLeft w:val="0"/>
          <w:marRight w:val="0"/>
          <w:marTop w:val="0"/>
          <w:marBottom w:val="0"/>
          <w:divBdr>
            <w:top w:val="none" w:sz="0" w:space="0" w:color="auto"/>
            <w:left w:val="none" w:sz="0" w:space="0" w:color="auto"/>
            <w:bottom w:val="none" w:sz="0" w:space="0" w:color="auto"/>
            <w:right w:val="none" w:sz="0" w:space="0" w:color="auto"/>
          </w:divBdr>
        </w:div>
        <w:div w:id="755438867">
          <w:marLeft w:val="0"/>
          <w:marRight w:val="0"/>
          <w:marTop w:val="0"/>
          <w:marBottom w:val="0"/>
          <w:divBdr>
            <w:top w:val="none" w:sz="0" w:space="0" w:color="auto"/>
            <w:left w:val="none" w:sz="0" w:space="0" w:color="auto"/>
            <w:bottom w:val="none" w:sz="0" w:space="0" w:color="auto"/>
            <w:right w:val="none" w:sz="0" w:space="0" w:color="auto"/>
          </w:divBdr>
        </w:div>
        <w:div w:id="417989225">
          <w:marLeft w:val="0"/>
          <w:marRight w:val="0"/>
          <w:marTop w:val="0"/>
          <w:marBottom w:val="0"/>
          <w:divBdr>
            <w:top w:val="none" w:sz="0" w:space="0" w:color="auto"/>
            <w:left w:val="none" w:sz="0" w:space="0" w:color="auto"/>
            <w:bottom w:val="none" w:sz="0" w:space="0" w:color="auto"/>
            <w:right w:val="none" w:sz="0" w:space="0" w:color="auto"/>
          </w:divBdr>
        </w:div>
        <w:div w:id="2090417443">
          <w:marLeft w:val="0"/>
          <w:marRight w:val="0"/>
          <w:marTop w:val="0"/>
          <w:marBottom w:val="0"/>
          <w:divBdr>
            <w:top w:val="none" w:sz="0" w:space="0" w:color="auto"/>
            <w:left w:val="none" w:sz="0" w:space="0" w:color="auto"/>
            <w:bottom w:val="none" w:sz="0" w:space="0" w:color="auto"/>
            <w:right w:val="none" w:sz="0" w:space="0" w:color="auto"/>
          </w:divBdr>
        </w:div>
        <w:div w:id="103548322">
          <w:marLeft w:val="0"/>
          <w:marRight w:val="0"/>
          <w:marTop w:val="0"/>
          <w:marBottom w:val="0"/>
          <w:divBdr>
            <w:top w:val="none" w:sz="0" w:space="0" w:color="auto"/>
            <w:left w:val="none" w:sz="0" w:space="0" w:color="auto"/>
            <w:bottom w:val="none" w:sz="0" w:space="0" w:color="auto"/>
            <w:right w:val="none" w:sz="0" w:space="0" w:color="auto"/>
          </w:divBdr>
        </w:div>
        <w:div w:id="466824250">
          <w:marLeft w:val="0"/>
          <w:marRight w:val="0"/>
          <w:marTop w:val="0"/>
          <w:marBottom w:val="0"/>
          <w:divBdr>
            <w:top w:val="none" w:sz="0" w:space="0" w:color="auto"/>
            <w:left w:val="none" w:sz="0" w:space="0" w:color="auto"/>
            <w:bottom w:val="none" w:sz="0" w:space="0" w:color="auto"/>
            <w:right w:val="none" w:sz="0" w:space="0" w:color="auto"/>
          </w:divBdr>
        </w:div>
        <w:div w:id="852769229">
          <w:marLeft w:val="0"/>
          <w:marRight w:val="0"/>
          <w:marTop w:val="0"/>
          <w:marBottom w:val="0"/>
          <w:divBdr>
            <w:top w:val="none" w:sz="0" w:space="0" w:color="auto"/>
            <w:left w:val="none" w:sz="0" w:space="0" w:color="auto"/>
            <w:bottom w:val="none" w:sz="0" w:space="0" w:color="auto"/>
            <w:right w:val="none" w:sz="0" w:space="0" w:color="auto"/>
          </w:divBdr>
        </w:div>
        <w:div w:id="56561028">
          <w:marLeft w:val="0"/>
          <w:marRight w:val="0"/>
          <w:marTop w:val="0"/>
          <w:marBottom w:val="0"/>
          <w:divBdr>
            <w:top w:val="none" w:sz="0" w:space="0" w:color="auto"/>
            <w:left w:val="none" w:sz="0" w:space="0" w:color="auto"/>
            <w:bottom w:val="none" w:sz="0" w:space="0" w:color="auto"/>
            <w:right w:val="none" w:sz="0" w:space="0" w:color="auto"/>
          </w:divBdr>
        </w:div>
        <w:div w:id="185414077">
          <w:marLeft w:val="0"/>
          <w:marRight w:val="0"/>
          <w:marTop w:val="0"/>
          <w:marBottom w:val="0"/>
          <w:divBdr>
            <w:top w:val="none" w:sz="0" w:space="0" w:color="auto"/>
            <w:left w:val="none" w:sz="0" w:space="0" w:color="auto"/>
            <w:bottom w:val="none" w:sz="0" w:space="0" w:color="auto"/>
            <w:right w:val="none" w:sz="0" w:space="0" w:color="auto"/>
          </w:divBdr>
        </w:div>
        <w:div w:id="1158381384">
          <w:marLeft w:val="0"/>
          <w:marRight w:val="0"/>
          <w:marTop w:val="0"/>
          <w:marBottom w:val="0"/>
          <w:divBdr>
            <w:top w:val="none" w:sz="0" w:space="0" w:color="auto"/>
            <w:left w:val="none" w:sz="0" w:space="0" w:color="auto"/>
            <w:bottom w:val="none" w:sz="0" w:space="0" w:color="auto"/>
            <w:right w:val="none" w:sz="0" w:space="0" w:color="auto"/>
          </w:divBdr>
        </w:div>
        <w:div w:id="504589388">
          <w:marLeft w:val="0"/>
          <w:marRight w:val="0"/>
          <w:marTop w:val="0"/>
          <w:marBottom w:val="0"/>
          <w:divBdr>
            <w:top w:val="none" w:sz="0" w:space="0" w:color="auto"/>
            <w:left w:val="none" w:sz="0" w:space="0" w:color="auto"/>
            <w:bottom w:val="none" w:sz="0" w:space="0" w:color="auto"/>
            <w:right w:val="none" w:sz="0" w:space="0" w:color="auto"/>
          </w:divBdr>
        </w:div>
      </w:divsChild>
    </w:div>
    <w:div w:id="1605725911">
      <w:bodyDiv w:val="1"/>
      <w:marLeft w:val="0"/>
      <w:marRight w:val="0"/>
      <w:marTop w:val="0"/>
      <w:marBottom w:val="0"/>
      <w:divBdr>
        <w:top w:val="none" w:sz="0" w:space="0" w:color="auto"/>
        <w:left w:val="none" w:sz="0" w:space="0" w:color="auto"/>
        <w:bottom w:val="none" w:sz="0" w:space="0" w:color="auto"/>
        <w:right w:val="none" w:sz="0" w:space="0" w:color="auto"/>
      </w:divBdr>
      <w:divsChild>
        <w:div w:id="2136752222">
          <w:marLeft w:val="0"/>
          <w:marRight w:val="0"/>
          <w:marTop w:val="0"/>
          <w:marBottom w:val="0"/>
          <w:divBdr>
            <w:top w:val="none" w:sz="0" w:space="0" w:color="auto"/>
            <w:left w:val="none" w:sz="0" w:space="0" w:color="auto"/>
            <w:bottom w:val="none" w:sz="0" w:space="0" w:color="auto"/>
            <w:right w:val="none" w:sz="0" w:space="0" w:color="auto"/>
          </w:divBdr>
        </w:div>
      </w:divsChild>
    </w:div>
    <w:div w:id="1751806557">
      <w:bodyDiv w:val="1"/>
      <w:marLeft w:val="0"/>
      <w:marRight w:val="0"/>
      <w:marTop w:val="0"/>
      <w:marBottom w:val="0"/>
      <w:divBdr>
        <w:top w:val="none" w:sz="0" w:space="0" w:color="auto"/>
        <w:left w:val="none" w:sz="0" w:space="0" w:color="auto"/>
        <w:bottom w:val="none" w:sz="0" w:space="0" w:color="auto"/>
        <w:right w:val="none" w:sz="0" w:space="0" w:color="auto"/>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354189366">
          <w:marLeft w:val="0"/>
          <w:marRight w:val="0"/>
          <w:marTop w:val="0"/>
          <w:marBottom w:val="0"/>
          <w:divBdr>
            <w:top w:val="none" w:sz="0" w:space="0" w:color="auto"/>
            <w:left w:val="none" w:sz="0" w:space="0" w:color="auto"/>
            <w:bottom w:val="none" w:sz="0" w:space="0" w:color="auto"/>
            <w:right w:val="none" w:sz="0" w:space="0" w:color="auto"/>
          </w:divBdr>
        </w:div>
        <w:div w:id="193858366">
          <w:marLeft w:val="0"/>
          <w:marRight w:val="0"/>
          <w:marTop w:val="0"/>
          <w:marBottom w:val="0"/>
          <w:divBdr>
            <w:top w:val="none" w:sz="0" w:space="0" w:color="auto"/>
            <w:left w:val="none" w:sz="0" w:space="0" w:color="auto"/>
            <w:bottom w:val="none" w:sz="0" w:space="0" w:color="auto"/>
            <w:right w:val="none" w:sz="0" w:space="0" w:color="auto"/>
          </w:divBdr>
        </w:div>
        <w:div w:id="1518736909">
          <w:marLeft w:val="0"/>
          <w:marRight w:val="0"/>
          <w:marTop w:val="0"/>
          <w:marBottom w:val="0"/>
          <w:divBdr>
            <w:top w:val="none" w:sz="0" w:space="0" w:color="auto"/>
            <w:left w:val="none" w:sz="0" w:space="0" w:color="auto"/>
            <w:bottom w:val="none" w:sz="0" w:space="0" w:color="auto"/>
            <w:right w:val="none" w:sz="0" w:space="0" w:color="auto"/>
          </w:divBdr>
        </w:div>
        <w:div w:id="1859005369">
          <w:marLeft w:val="0"/>
          <w:marRight w:val="0"/>
          <w:marTop w:val="0"/>
          <w:marBottom w:val="0"/>
          <w:divBdr>
            <w:top w:val="none" w:sz="0" w:space="0" w:color="auto"/>
            <w:left w:val="none" w:sz="0" w:space="0" w:color="auto"/>
            <w:bottom w:val="none" w:sz="0" w:space="0" w:color="auto"/>
            <w:right w:val="none" w:sz="0" w:space="0" w:color="auto"/>
          </w:divBdr>
        </w:div>
        <w:div w:id="1709724948">
          <w:marLeft w:val="0"/>
          <w:marRight w:val="0"/>
          <w:marTop w:val="0"/>
          <w:marBottom w:val="0"/>
          <w:divBdr>
            <w:top w:val="none" w:sz="0" w:space="0" w:color="auto"/>
            <w:left w:val="none" w:sz="0" w:space="0" w:color="auto"/>
            <w:bottom w:val="none" w:sz="0" w:space="0" w:color="auto"/>
            <w:right w:val="none" w:sz="0" w:space="0" w:color="auto"/>
          </w:divBdr>
        </w:div>
        <w:div w:id="225141243">
          <w:marLeft w:val="0"/>
          <w:marRight w:val="0"/>
          <w:marTop w:val="0"/>
          <w:marBottom w:val="0"/>
          <w:divBdr>
            <w:top w:val="none" w:sz="0" w:space="0" w:color="auto"/>
            <w:left w:val="none" w:sz="0" w:space="0" w:color="auto"/>
            <w:bottom w:val="none" w:sz="0" w:space="0" w:color="auto"/>
            <w:right w:val="none" w:sz="0" w:space="0" w:color="auto"/>
          </w:divBdr>
        </w:div>
        <w:div w:id="59406919">
          <w:marLeft w:val="0"/>
          <w:marRight w:val="0"/>
          <w:marTop w:val="0"/>
          <w:marBottom w:val="0"/>
          <w:divBdr>
            <w:top w:val="none" w:sz="0" w:space="0" w:color="auto"/>
            <w:left w:val="none" w:sz="0" w:space="0" w:color="auto"/>
            <w:bottom w:val="none" w:sz="0" w:space="0" w:color="auto"/>
            <w:right w:val="none" w:sz="0" w:space="0" w:color="auto"/>
          </w:divBdr>
        </w:div>
        <w:div w:id="825708923">
          <w:marLeft w:val="0"/>
          <w:marRight w:val="0"/>
          <w:marTop w:val="0"/>
          <w:marBottom w:val="0"/>
          <w:divBdr>
            <w:top w:val="none" w:sz="0" w:space="0" w:color="auto"/>
            <w:left w:val="none" w:sz="0" w:space="0" w:color="auto"/>
            <w:bottom w:val="none" w:sz="0" w:space="0" w:color="auto"/>
            <w:right w:val="none" w:sz="0" w:space="0" w:color="auto"/>
          </w:divBdr>
        </w:div>
        <w:div w:id="2046787348">
          <w:marLeft w:val="0"/>
          <w:marRight w:val="0"/>
          <w:marTop w:val="0"/>
          <w:marBottom w:val="0"/>
          <w:divBdr>
            <w:top w:val="none" w:sz="0" w:space="0" w:color="auto"/>
            <w:left w:val="none" w:sz="0" w:space="0" w:color="auto"/>
            <w:bottom w:val="none" w:sz="0" w:space="0" w:color="auto"/>
            <w:right w:val="none" w:sz="0" w:space="0" w:color="auto"/>
          </w:divBdr>
        </w:div>
        <w:div w:id="1507936452">
          <w:marLeft w:val="0"/>
          <w:marRight w:val="0"/>
          <w:marTop w:val="0"/>
          <w:marBottom w:val="0"/>
          <w:divBdr>
            <w:top w:val="none" w:sz="0" w:space="0" w:color="auto"/>
            <w:left w:val="none" w:sz="0" w:space="0" w:color="auto"/>
            <w:bottom w:val="none" w:sz="0" w:space="0" w:color="auto"/>
            <w:right w:val="none" w:sz="0" w:space="0" w:color="auto"/>
          </w:divBdr>
        </w:div>
        <w:div w:id="672337684">
          <w:marLeft w:val="0"/>
          <w:marRight w:val="0"/>
          <w:marTop w:val="0"/>
          <w:marBottom w:val="0"/>
          <w:divBdr>
            <w:top w:val="none" w:sz="0" w:space="0" w:color="auto"/>
            <w:left w:val="none" w:sz="0" w:space="0" w:color="auto"/>
            <w:bottom w:val="none" w:sz="0" w:space="0" w:color="auto"/>
            <w:right w:val="none" w:sz="0" w:space="0" w:color="auto"/>
          </w:divBdr>
        </w:div>
        <w:div w:id="2141994550">
          <w:marLeft w:val="0"/>
          <w:marRight w:val="0"/>
          <w:marTop w:val="0"/>
          <w:marBottom w:val="0"/>
          <w:divBdr>
            <w:top w:val="none" w:sz="0" w:space="0" w:color="auto"/>
            <w:left w:val="none" w:sz="0" w:space="0" w:color="auto"/>
            <w:bottom w:val="none" w:sz="0" w:space="0" w:color="auto"/>
            <w:right w:val="none" w:sz="0" w:space="0" w:color="auto"/>
          </w:divBdr>
        </w:div>
        <w:div w:id="1140270857">
          <w:marLeft w:val="0"/>
          <w:marRight w:val="0"/>
          <w:marTop w:val="0"/>
          <w:marBottom w:val="0"/>
          <w:divBdr>
            <w:top w:val="none" w:sz="0" w:space="0" w:color="auto"/>
            <w:left w:val="none" w:sz="0" w:space="0" w:color="auto"/>
            <w:bottom w:val="none" w:sz="0" w:space="0" w:color="auto"/>
            <w:right w:val="none" w:sz="0" w:space="0" w:color="auto"/>
          </w:divBdr>
        </w:div>
        <w:div w:id="408619105">
          <w:marLeft w:val="0"/>
          <w:marRight w:val="0"/>
          <w:marTop w:val="0"/>
          <w:marBottom w:val="0"/>
          <w:divBdr>
            <w:top w:val="none" w:sz="0" w:space="0" w:color="auto"/>
            <w:left w:val="none" w:sz="0" w:space="0" w:color="auto"/>
            <w:bottom w:val="none" w:sz="0" w:space="0" w:color="auto"/>
            <w:right w:val="none" w:sz="0" w:space="0" w:color="auto"/>
          </w:divBdr>
        </w:div>
        <w:div w:id="200094273">
          <w:marLeft w:val="0"/>
          <w:marRight w:val="0"/>
          <w:marTop w:val="0"/>
          <w:marBottom w:val="0"/>
          <w:divBdr>
            <w:top w:val="none" w:sz="0" w:space="0" w:color="auto"/>
            <w:left w:val="none" w:sz="0" w:space="0" w:color="auto"/>
            <w:bottom w:val="none" w:sz="0" w:space="0" w:color="auto"/>
            <w:right w:val="none" w:sz="0" w:space="0" w:color="auto"/>
          </w:divBdr>
        </w:div>
        <w:div w:id="2015721609">
          <w:marLeft w:val="0"/>
          <w:marRight w:val="0"/>
          <w:marTop w:val="0"/>
          <w:marBottom w:val="0"/>
          <w:divBdr>
            <w:top w:val="none" w:sz="0" w:space="0" w:color="auto"/>
            <w:left w:val="none" w:sz="0" w:space="0" w:color="auto"/>
            <w:bottom w:val="none" w:sz="0" w:space="0" w:color="auto"/>
            <w:right w:val="none" w:sz="0" w:space="0" w:color="auto"/>
          </w:divBdr>
        </w:div>
        <w:div w:id="1216432660">
          <w:marLeft w:val="0"/>
          <w:marRight w:val="0"/>
          <w:marTop w:val="0"/>
          <w:marBottom w:val="0"/>
          <w:divBdr>
            <w:top w:val="none" w:sz="0" w:space="0" w:color="auto"/>
            <w:left w:val="none" w:sz="0" w:space="0" w:color="auto"/>
            <w:bottom w:val="none" w:sz="0" w:space="0" w:color="auto"/>
            <w:right w:val="none" w:sz="0" w:space="0" w:color="auto"/>
          </w:divBdr>
        </w:div>
        <w:div w:id="63455134">
          <w:marLeft w:val="0"/>
          <w:marRight w:val="0"/>
          <w:marTop w:val="0"/>
          <w:marBottom w:val="0"/>
          <w:divBdr>
            <w:top w:val="none" w:sz="0" w:space="0" w:color="auto"/>
            <w:left w:val="none" w:sz="0" w:space="0" w:color="auto"/>
            <w:bottom w:val="none" w:sz="0" w:space="0" w:color="auto"/>
            <w:right w:val="none" w:sz="0" w:space="0" w:color="auto"/>
          </w:divBdr>
        </w:div>
        <w:div w:id="999234036">
          <w:marLeft w:val="0"/>
          <w:marRight w:val="0"/>
          <w:marTop w:val="0"/>
          <w:marBottom w:val="0"/>
          <w:divBdr>
            <w:top w:val="none" w:sz="0" w:space="0" w:color="auto"/>
            <w:left w:val="none" w:sz="0" w:space="0" w:color="auto"/>
            <w:bottom w:val="none" w:sz="0" w:space="0" w:color="auto"/>
            <w:right w:val="none" w:sz="0" w:space="0" w:color="auto"/>
          </w:divBdr>
        </w:div>
        <w:div w:id="1056708592">
          <w:marLeft w:val="0"/>
          <w:marRight w:val="0"/>
          <w:marTop w:val="0"/>
          <w:marBottom w:val="0"/>
          <w:divBdr>
            <w:top w:val="none" w:sz="0" w:space="0" w:color="auto"/>
            <w:left w:val="none" w:sz="0" w:space="0" w:color="auto"/>
            <w:bottom w:val="none" w:sz="0" w:space="0" w:color="auto"/>
            <w:right w:val="none" w:sz="0" w:space="0" w:color="auto"/>
          </w:divBdr>
        </w:div>
        <w:div w:id="1310132753">
          <w:marLeft w:val="0"/>
          <w:marRight w:val="0"/>
          <w:marTop w:val="0"/>
          <w:marBottom w:val="0"/>
          <w:divBdr>
            <w:top w:val="none" w:sz="0" w:space="0" w:color="auto"/>
            <w:left w:val="none" w:sz="0" w:space="0" w:color="auto"/>
            <w:bottom w:val="none" w:sz="0" w:space="0" w:color="auto"/>
            <w:right w:val="none" w:sz="0" w:space="0" w:color="auto"/>
          </w:divBdr>
        </w:div>
        <w:div w:id="800657629">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1812405851">
          <w:marLeft w:val="0"/>
          <w:marRight w:val="0"/>
          <w:marTop w:val="0"/>
          <w:marBottom w:val="0"/>
          <w:divBdr>
            <w:top w:val="none" w:sz="0" w:space="0" w:color="auto"/>
            <w:left w:val="none" w:sz="0" w:space="0" w:color="auto"/>
            <w:bottom w:val="none" w:sz="0" w:space="0" w:color="auto"/>
            <w:right w:val="none" w:sz="0" w:space="0" w:color="auto"/>
          </w:divBdr>
        </w:div>
        <w:div w:id="346104455">
          <w:marLeft w:val="0"/>
          <w:marRight w:val="0"/>
          <w:marTop w:val="0"/>
          <w:marBottom w:val="0"/>
          <w:divBdr>
            <w:top w:val="none" w:sz="0" w:space="0" w:color="auto"/>
            <w:left w:val="none" w:sz="0" w:space="0" w:color="auto"/>
            <w:bottom w:val="none" w:sz="0" w:space="0" w:color="auto"/>
            <w:right w:val="none" w:sz="0" w:space="0" w:color="auto"/>
          </w:divBdr>
        </w:div>
        <w:div w:id="426002915">
          <w:marLeft w:val="0"/>
          <w:marRight w:val="0"/>
          <w:marTop w:val="0"/>
          <w:marBottom w:val="0"/>
          <w:divBdr>
            <w:top w:val="none" w:sz="0" w:space="0" w:color="auto"/>
            <w:left w:val="none" w:sz="0" w:space="0" w:color="auto"/>
            <w:bottom w:val="none" w:sz="0" w:space="0" w:color="auto"/>
            <w:right w:val="none" w:sz="0" w:space="0" w:color="auto"/>
          </w:divBdr>
        </w:div>
        <w:div w:id="464660632">
          <w:marLeft w:val="0"/>
          <w:marRight w:val="0"/>
          <w:marTop w:val="0"/>
          <w:marBottom w:val="0"/>
          <w:divBdr>
            <w:top w:val="none" w:sz="0" w:space="0" w:color="auto"/>
            <w:left w:val="none" w:sz="0" w:space="0" w:color="auto"/>
            <w:bottom w:val="none" w:sz="0" w:space="0" w:color="auto"/>
            <w:right w:val="none" w:sz="0" w:space="0" w:color="auto"/>
          </w:divBdr>
        </w:div>
        <w:div w:id="1690138042">
          <w:marLeft w:val="0"/>
          <w:marRight w:val="0"/>
          <w:marTop w:val="0"/>
          <w:marBottom w:val="0"/>
          <w:divBdr>
            <w:top w:val="none" w:sz="0" w:space="0" w:color="auto"/>
            <w:left w:val="none" w:sz="0" w:space="0" w:color="auto"/>
            <w:bottom w:val="none" w:sz="0" w:space="0" w:color="auto"/>
            <w:right w:val="none" w:sz="0" w:space="0" w:color="auto"/>
          </w:divBdr>
        </w:div>
        <w:div w:id="429743816">
          <w:marLeft w:val="0"/>
          <w:marRight w:val="0"/>
          <w:marTop w:val="0"/>
          <w:marBottom w:val="0"/>
          <w:divBdr>
            <w:top w:val="none" w:sz="0" w:space="0" w:color="auto"/>
            <w:left w:val="none" w:sz="0" w:space="0" w:color="auto"/>
            <w:bottom w:val="none" w:sz="0" w:space="0" w:color="auto"/>
            <w:right w:val="none" w:sz="0" w:space="0" w:color="auto"/>
          </w:divBdr>
        </w:div>
        <w:div w:id="894241858">
          <w:marLeft w:val="0"/>
          <w:marRight w:val="0"/>
          <w:marTop w:val="0"/>
          <w:marBottom w:val="0"/>
          <w:divBdr>
            <w:top w:val="none" w:sz="0" w:space="0" w:color="auto"/>
            <w:left w:val="none" w:sz="0" w:space="0" w:color="auto"/>
            <w:bottom w:val="none" w:sz="0" w:space="0" w:color="auto"/>
            <w:right w:val="none" w:sz="0" w:space="0" w:color="auto"/>
          </w:divBdr>
        </w:div>
        <w:div w:id="1006136436">
          <w:marLeft w:val="0"/>
          <w:marRight w:val="0"/>
          <w:marTop w:val="0"/>
          <w:marBottom w:val="0"/>
          <w:divBdr>
            <w:top w:val="none" w:sz="0" w:space="0" w:color="auto"/>
            <w:left w:val="none" w:sz="0" w:space="0" w:color="auto"/>
            <w:bottom w:val="none" w:sz="0" w:space="0" w:color="auto"/>
            <w:right w:val="none" w:sz="0" w:space="0" w:color="auto"/>
          </w:divBdr>
        </w:div>
        <w:div w:id="1341204895">
          <w:marLeft w:val="0"/>
          <w:marRight w:val="0"/>
          <w:marTop w:val="0"/>
          <w:marBottom w:val="0"/>
          <w:divBdr>
            <w:top w:val="none" w:sz="0" w:space="0" w:color="auto"/>
            <w:left w:val="none" w:sz="0" w:space="0" w:color="auto"/>
            <w:bottom w:val="none" w:sz="0" w:space="0" w:color="auto"/>
            <w:right w:val="none" w:sz="0" w:space="0" w:color="auto"/>
          </w:divBdr>
        </w:div>
        <w:div w:id="1084912969">
          <w:marLeft w:val="0"/>
          <w:marRight w:val="0"/>
          <w:marTop w:val="0"/>
          <w:marBottom w:val="0"/>
          <w:divBdr>
            <w:top w:val="none" w:sz="0" w:space="0" w:color="auto"/>
            <w:left w:val="none" w:sz="0" w:space="0" w:color="auto"/>
            <w:bottom w:val="none" w:sz="0" w:space="0" w:color="auto"/>
            <w:right w:val="none" w:sz="0" w:space="0" w:color="auto"/>
          </w:divBdr>
        </w:div>
        <w:div w:id="600719345">
          <w:marLeft w:val="0"/>
          <w:marRight w:val="0"/>
          <w:marTop w:val="0"/>
          <w:marBottom w:val="0"/>
          <w:divBdr>
            <w:top w:val="none" w:sz="0" w:space="0" w:color="auto"/>
            <w:left w:val="none" w:sz="0" w:space="0" w:color="auto"/>
            <w:bottom w:val="none" w:sz="0" w:space="0" w:color="auto"/>
            <w:right w:val="none" w:sz="0" w:space="0" w:color="auto"/>
          </w:divBdr>
        </w:div>
        <w:div w:id="521211769">
          <w:marLeft w:val="0"/>
          <w:marRight w:val="0"/>
          <w:marTop w:val="0"/>
          <w:marBottom w:val="0"/>
          <w:divBdr>
            <w:top w:val="none" w:sz="0" w:space="0" w:color="auto"/>
            <w:left w:val="none" w:sz="0" w:space="0" w:color="auto"/>
            <w:bottom w:val="none" w:sz="0" w:space="0" w:color="auto"/>
            <w:right w:val="none" w:sz="0" w:space="0" w:color="auto"/>
          </w:divBdr>
        </w:div>
        <w:div w:id="872503285">
          <w:marLeft w:val="0"/>
          <w:marRight w:val="0"/>
          <w:marTop w:val="0"/>
          <w:marBottom w:val="0"/>
          <w:divBdr>
            <w:top w:val="none" w:sz="0" w:space="0" w:color="auto"/>
            <w:left w:val="none" w:sz="0" w:space="0" w:color="auto"/>
            <w:bottom w:val="none" w:sz="0" w:space="0" w:color="auto"/>
            <w:right w:val="none" w:sz="0" w:space="0" w:color="auto"/>
          </w:divBdr>
        </w:div>
        <w:div w:id="17237743">
          <w:marLeft w:val="0"/>
          <w:marRight w:val="0"/>
          <w:marTop w:val="0"/>
          <w:marBottom w:val="0"/>
          <w:divBdr>
            <w:top w:val="none" w:sz="0" w:space="0" w:color="auto"/>
            <w:left w:val="none" w:sz="0" w:space="0" w:color="auto"/>
            <w:bottom w:val="none" w:sz="0" w:space="0" w:color="auto"/>
            <w:right w:val="none" w:sz="0" w:space="0" w:color="auto"/>
          </w:divBdr>
        </w:div>
        <w:div w:id="2014330808">
          <w:marLeft w:val="0"/>
          <w:marRight w:val="0"/>
          <w:marTop w:val="0"/>
          <w:marBottom w:val="0"/>
          <w:divBdr>
            <w:top w:val="none" w:sz="0" w:space="0" w:color="auto"/>
            <w:left w:val="none" w:sz="0" w:space="0" w:color="auto"/>
            <w:bottom w:val="none" w:sz="0" w:space="0" w:color="auto"/>
            <w:right w:val="none" w:sz="0" w:space="0" w:color="auto"/>
          </w:divBdr>
        </w:div>
        <w:div w:id="2109158934">
          <w:marLeft w:val="0"/>
          <w:marRight w:val="0"/>
          <w:marTop w:val="0"/>
          <w:marBottom w:val="0"/>
          <w:divBdr>
            <w:top w:val="none" w:sz="0" w:space="0" w:color="auto"/>
            <w:left w:val="none" w:sz="0" w:space="0" w:color="auto"/>
            <w:bottom w:val="none" w:sz="0" w:space="0" w:color="auto"/>
            <w:right w:val="none" w:sz="0" w:space="0" w:color="auto"/>
          </w:divBdr>
        </w:div>
        <w:div w:id="1987854531">
          <w:marLeft w:val="0"/>
          <w:marRight w:val="0"/>
          <w:marTop w:val="0"/>
          <w:marBottom w:val="0"/>
          <w:divBdr>
            <w:top w:val="none" w:sz="0" w:space="0" w:color="auto"/>
            <w:left w:val="none" w:sz="0" w:space="0" w:color="auto"/>
            <w:bottom w:val="none" w:sz="0" w:space="0" w:color="auto"/>
            <w:right w:val="none" w:sz="0" w:space="0" w:color="auto"/>
          </w:divBdr>
        </w:div>
        <w:div w:id="409622310">
          <w:marLeft w:val="0"/>
          <w:marRight w:val="0"/>
          <w:marTop w:val="0"/>
          <w:marBottom w:val="0"/>
          <w:divBdr>
            <w:top w:val="none" w:sz="0" w:space="0" w:color="auto"/>
            <w:left w:val="none" w:sz="0" w:space="0" w:color="auto"/>
            <w:bottom w:val="none" w:sz="0" w:space="0" w:color="auto"/>
            <w:right w:val="none" w:sz="0" w:space="0" w:color="auto"/>
          </w:divBdr>
        </w:div>
        <w:div w:id="1677416602">
          <w:marLeft w:val="0"/>
          <w:marRight w:val="0"/>
          <w:marTop w:val="0"/>
          <w:marBottom w:val="0"/>
          <w:divBdr>
            <w:top w:val="none" w:sz="0" w:space="0" w:color="auto"/>
            <w:left w:val="none" w:sz="0" w:space="0" w:color="auto"/>
            <w:bottom w:val="none" w:sz="0" w:space="0" w:color="auto"/>
            <w:right w:val="none" w:sz="0" w:space="0" w:color="auto"/>
          </w:divBdr>
        </w:div>
        <w:div w:id="775906139">
          <w:marLeft w:val="0"/>
          <w:marRight w:val="0"/>
          <w:marTop w:val="0"/>
          <w:marBottom w:val="0"/>
          <w:divBdr>
            <w:top w:val="none" w:sz="0" w:space="0" w:color="auto"/>
            <w:left w:val="none" w:sz="0" w:space="0" w:color="auto"/>
            <w:bottom w:val="none" w:sz="0" w:space="0" w:color="auto"/>
            <w:right w:val="none" w:sz="0" w:space="0" w:color="auto"/>
          </w:divBdr>
        </w:div>
        <w:div w:id="1317031371">
          <w:marLeft w:val="0"/>
          <w:marRight w:val="0"/>
          <w:marTop w:val="0"/>
          <w:marBottom w:val="0"/>
          <w:divBdr>
            <w:top w:val="none" w:sz="0" w:space="0" w:color="auto"/>
            <w:left w:val="none" w:sz="0" w:space="0" w:color="auto"/>
            <w:bottom w:val="none" w:sz="0" w:space="0" w:color="auto"/>
            <w:right w:val="none" w:sz="0" w:space="0" w:color="auto"/>
          </w:divBdr>
        </w:div>
        <w:div w:id="197931159">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625232715">
          <w:marLeft w:val="0"/>
          <w:marRight w:val="0"/>
          <w:marTop w:val="0"/>
          <w:marBottom w:val="0"/>
          <w:divBdr>
            <w:top w:val="none" w:sz="0" w:space="0" w:color="auto"/>
            <w:left w:val="none" w:sz="0" w:space="0" w:color="auto"/>
            <w:bottom w:val="none" w:sz="0" w:space="0" w:color="auto"/>
            <w:right w:val="none" w:sz="0" w:space="0" w:color="auto"/>
          </w:divBdr>
        </w:div>
        <w:div w:id="736517622">
          <w:marLeft w:val="0"/>
          <w:marRight w:val="0"/>
          <w:marTop w:val="0"/>
          <w:marBottom w:val="0"/>
          <w:divBdr>
            <w:top w:val="none" w:sz="0" w:space="0" w:color="auto"/>
            <w:left w:val="none" w:sz="0" w:space="0" w:color="auto"/>
            <w:bottom w:val="none" w:sz="0" w:space="0" w:color="auto"/>
            <w:right w:val="none" w:sz="0" w:space="0" w:color="auto"/>
          </w:divBdr>
        </w:div>
        <w:div w:id="1398631299">
          <w:marLeft w:val="0"/>
          <w:marRight w:val="0"/>
          <w:marTop w:val="0"/>
          <w:marBottom w:val="0"/>
          <w:divBdr>
            <w:top w:val="none" w:sz="0" w:space="0" w:color="auto"/>
            <w:left w:val="none" w:sz="0" w:space="0" w:color="auto"/>
            <w:bottom w:val="none" w:sz="0" w:space="0" w:color="auto"/>
            <w:right w:val="none" w:sz="0" w:space="0" w:color="auto"/>
          </w:divBdr>
        </w:div>
        <w:div w:id="653876302">
          <w:marLeft w:val="0"/>
          <w:marRight w:val="0"/>
          <w:marTop w:val="0"/>
          <w:marBottom w:val="0"/>
          <w:divBdr>
            <w:top w:val="none" w:sz="0" w:space="0" w:color="auto"/>
            <w:left w:val="none" w:sz="0" w:space="0" w:color="auto"/>
            <w:bottom w:val="none" w:sz="0" w:space="0" w:color="auto"/>
            <w:right w:val="none" w:sz="0" w:space="0" w:color="auto"/>
          </w:divBdr>
        </w:div>
        <w:div w:id="1048411674">
          <w:marLeft w:val="0"/>
          <w:marRight w:val="0"/>
          <w:marTop w:val="0"/>
          <w:marBottom w:val="0"/>
          <w:divBdr>
            <w:top w:val="none" w:sz="0" w:space="0" w:color="auto"/>
            <w:left w:val="none" w:sz="0" w:space="0" w:color="auto"/>
            <w:bottom w:val="none" w:sz="0" w:space="0" w:color="auto"/>
            <w:right w:val="none" w:sz="0" w:space="0" w:color="auto"/>
          </w:divBdr>
        </w:div>
        <w:div w:id="1578393150">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40419846">
          <w:marLeft w:val="0"/>
          <w:marRight w:val="0"/>
          <w:marTop w:val="0"/>
          <w:marBottom w:val="0"/>
          <w:divBdr>
            <w:top w:val="none" w:sz="0" w:space="0" w:color="auto"/>
            <w:left w:val="none" w:sz="0" w:space="0" w:color="auto"/>
            <w:bottom w:val="none" w:sz="0" w:space="0" w:color="auto"/>
            <w:right w:val="none" w:sz="0" w:space="0" w:color="auto"/>
          </w:divBdr>
        </w:div>
        <w:div w:id="452209412">
          <w:marLeft w:val="0"/>
          <w:marRight w:val="0"/>
          <w:marTop w:val="0"/>
          <w:marBottom w:val="0"/>
          <w:divBdr>
            <w:top w:val="none" w:sz="0" w:space="0" w:color="auto"/>
            <w:left w:val="none" w:sz="0" w:space="0" w:color="auto"/>
            <w:bottom w:val="none" w:sz="0" w:space="0" w:color="auto"/>
            <w:right w:val="none" w:sz="0" w:space="0" w:color="auto"/>
          </w:divBdr>
        </w:div>
        <w:div w:id="1291403891">
          <w:marLeft w:val="0"/>
          <w:marRight w:val="0"/>
          <w:marTop w:val="0"/>
          <w:marBottom w:val="0"/>
          <w:divBdr>
            <w:top w:val="none" w:sz="0" w:space="0" w:color="auto"/>
            <w:left w:val="none" w:sz="0" w:space="0" w:color="auto"/>
            <w:bottom w:val="none" w:sz="0" w:space="0" w:color="auto"/>
            <w:right w:val="none" w:sz="0" w:space="0" w:color="auto"/>
          </w:divBdr>
        </w:div>
        <w:div w:id="1645770180">
          <w:marLeft w:val="0"/>
          <w:marRight w:val="0"/>
          <w:marTop w:val="0"/>
          <w:marBottom w:val="0"/>
          <w:divBdr>
            <w:top w:val="none" w:sz="0" w:space="0" w:color="auto"/>
            <w:left w:val="none" w:sz="0" w:space="0" w:color="auto"/>
            <w:bottom w:val="none" w:sz="0" w:space="0" w:color="auto"/>
            <w:right w:val="none" w:sz="0" w:space="0" w:color="auto"/>
          </w:divBdr>
        </w:div>
        <w:div w:id="106462897">
          <w:marLeft w:val="0"/>
          <w:marRight w:val="0"/>
          <w:marTop w:val="0"/>
          <w:marBottom w:val="0"/>
          <w:divBdr>
            <w:top w:val="none" w:sz="0" w:space="0" w:color="auto"/>
            <w:left w:val="none" w:sz="0" w:space="0" w:color="auto"/>
            <w:bottom w:val="none" w:sz="0" w:space="0" w:color="auto"/>
            <w:right w:val="none" w:sz="0" w:space="0" w:color="auto"/>
          </w:divBdr>
        </w:div>
        <w:div w:id="1980071477">
          <w:marLeft w:val="0"/>
          <w:marRight w:val="0"/>
          <w:marTop w:val="0"/>
          <w:marBottom w:val="0"/>
          <w:divBdr>
            <w:top w:val="none" w:sz="0" w:space="0" w:color="auto"/>
            <w:left w:val="none" w:sz="0" w:space="0" w:color="auto"/>
            <w:bottom w:val="none" w:sz="0" w:space="0" w:color="auto"/>
            <w:right w:val="none" w:sz="0" w:space="0" w:color="auto"/>
          </w:divBdr>
        </w:div>
        <w:div w:id="1384907958">
          <w:marLeft w:val="0"/>
          <w:marRight w:val="0"/>
          <w:marTop w:val="0"/>
          <w:marBottom w:val="0"/>
          <w:divBdr>
            <w:top w:val="none" w:sz="0" w:space="0" w:color="auto"/>
            <w:left w:val="none" w:sz="0" w:space="0" w:color="auto"/>
            <w:bottom w:val="none" w:sz="0" w:space="0" w:color="auto"/>
            <w:right w:val="none" w:sz="0" w:space="0" w:color="auto"/>
          </w:divBdr>
        </w:div>
        <w:div w:id="1393894717">
          <w:marLeft w:val="0"/>
          <w:marRight w:val="0"/>
          <w:marTop w:val="0"/>
          <w:marBottom w:val="0"/>
          <w:divBdr>
            <w:top w:val="none" w:sz="0" w:space="0" w:color="auto"/>
            <w:left w:val="none" w:sz="0" w:space="0" w:color="auto"/>
            <w:bottom w:val="none" w:sz="0" w:space="0" w:color="auto"/>
            <w:right w:val="none" w:sz="0" w:space="0" w:color="auto"/>
          </w:divBdr>
        </w:div>
        <w:div w:id="583490251">
          <w:marLeft w:val="0"/>
          <w:marRight w:val="0"/>
          <w:marTop w:val="0"/>
          <w:marBottom w:val="0"/>
          <w:divBdr>
            <w:top w:val="none" w:sz="0" w:space="0" w:color="auto"/>
            <w:left w:val="none" w:sz="0" w:space="0" w:color="auto"/>
            <w:bottom w:val="none" w:sz="0" w:space="0" w:color="auto"/>
            <w:right w:val="none" w:sz="0" w:space="0" w:color="auto"/>
          </w:divBdr>
        </w:div>
        <w:div w:id="1152796878">
          <w:marLeft w:val="0"/>
          <w:marRight w:val="0"/>
          <w:marTop w:val="0"/>
          <w:marBottom w:val="0"/>
          <w:divBdr>
            <w:top w:val="none" w:sz="0" w:space="0" w:color="auto"/>
            <w:left w:val="none" w:sz="0" w:space="0" w:color="auto"/>
            <w:bottom w:val="none" w:sz="0" w:space="0" w:color="auto"/>
            <w:right w:val="none" w:sz="0" w:space="0" w:color="auto"/>
          </w:divBdr>
        </w:div>
        <w:div w:id="329724367">
          <w:marLeft w:val="0"/>
          <w:marRight w:val="0"/>
          <w:marTop w:val="0"/>
          <w:marBottom w:val="0"/>
          <w:divBdr>
            <w:top w:val="none" w:sz="0" w:space="0" w:color="auto"/>
            <w:left w:val="none" w:sz="0" w:space="0" w:color="auto"/>
            <w:bottom w:val="none" w:sz="0" w:space="0" w:color="auto"/>
            <w:right w:val="none" w:sz="0" w:space="0" w:color="auto"/>
          </w:divBdr>
        </w:div>
        <w:div w:id="1618021972">
          <w:marLeft w:val="0"/>
          <w:marRight w:val="0"/>
          <w:marTop w:val="0"/>
          <w:marBottom w:val="0"/>
          <w:divBdr>
            <w:top w:val="none" w:sz="0" w:space="0" w:color="auto"/>
            <w:left w:val="none" w:sz="0" w:space="0" w:color="auto"/>
            <w:bottom w:val="none" w:sz="0" w:space="0" w:color="auto"/>
            <w:right w:val="none" w:sz="0" w:space="0" w:color="auto"/>
          </w:divBdr>
        </w:div>
        <w:div w:id="973289179">
          <w:marLeft w:val="0"/>
          <w:marRight w:val="0"/>
          <w:marTop w:val="0"/>
          <w:marBottom w:val="0"/>
          <w:divBdr>
            <w:top w:val="none" w:sz="0" w:space="0" w:color="auto"/>
            <w:left w:val="none" w:sz="0" w:space="0" w:color="auto"/>
            <w:bottom w:val="none" w:sz="0" w:space="0" w:color="auto"/>
            <w:right w:val="none" w:sz="0" w:space="0" w:color="auto"/>
          </w:divBdr>
        </w:div>
        <w:div w:id="2112818994">
          <w:marLeft w:val="0"/>
          <w:marRight w:val="0"/>
          <w:marTop w:val="0"/>
          <w:marBottom w:val="0"/>
          <w:divBdr>
            <w:top w:val="none" w:sz="0" w:space="0" w:color="auto"/>
            <w:left w:val="none" w:sz="0" w:space="0" w:color="auto"/>
            <w:bottom w:val="none" w:sz="0" w:space="0" w:color="auto"/>
            <w:right w:val="none" w:sz="0" w:space="0" w:color="auto"/>
          </w:divBdr>
        </w:div>
        <w:div w:id="2010518700">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1071736602">
          <w:marLeft w:val="0"/>
          <w:marRight w:val="0"/>
          <w:marTop w:val="0"/>
          <w:marBottom w:val="0"/>
          <w:divBdr>
            <w:top w:val="none" w:sz="0" w:space="0" w:color="auto"/>
            <w:left w:val="none" w:sz="0" w:space="0" w:color="auto"/>
            <w:bottom w:val="none" w:sz="0" w:space="0" w:color="auto"/>
            <w:right w:val="none" w:sz="0" w:space="0" w:color="auto"/>
          </w:divBdr>
        </w:div>
        <w:div w:id="77337084">
          <w:marLeft w:val="0"/>
          <w:marRight w:val="0"/>
          <w:marTop w:val="0"/>
          <w:marBottom w:val="0"/>
          <w:divBdr>
            <w:top w:val="none" w:sz="0" w:space="0" w:color="auto"/>
            <w:left w:val="none" w:sz="0" w:space="0" w:color="auto"/>
            <w:bottom w:val="none" w:sz="0" w:space="0" w:color="auto"/>
            <w:right w:val="none" w:sz="0" w:space="0" w:color="auto"/>
          </w:divBdr>
        </w:div>
        <w:div w:id="1793402865">
          <w:marLeft w:val="0"/>
          <w:marRight w:val="0"/>
          <w:marTop w:val="0"/>
          <w:marBottom w:val="0"/>
          <w:divBdr>
            <w:top w:val="none" w:sz="0" w:space="0" w:color="auto"/>
            <w:left w:val="none" w:sz="0" w:space="0" w:color="auto"/>
            <w:bottom w:val="none" w:sz="0" w:space="0" w:color="auto"/>
            <w:right w:val="none" w:sz="0" w:space="0" w:color="auto"/>
          </w:divBdr>
        </w:div>
        <w:div w:id="1863858280">
          <w:marLeft w:val="0"/>
          <w:marRight w:val="0"/>
          <w:marTop w:val="0"/>
          <w:marBottom w:val="0"/>
          <w:divBdr>
            <w:top w:val="none" w:sz="0" w:space="0" w:color="auto"/>
            <w:left w:val="none" w:sz="0" w:space="0" w:color="auto"/>
            <w:bottom w:val="none" w:sz="0" w:space="0" w:color="auto"/>
            <w:right w:val="none" w:sz="0" w:space="0" w:color="auto"/>
          </w:divBdr>
        </w:div>
        <w:div w:id="1974754668">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755369201">
          <w:marLeft w:val="0"/>
          <w:marRight w:val="0"/>
          <w:marTop w:val="0"/>
          <w:marBottom w:val="0"/>
          <w:divBdr>
            <w:top w:val="none" w:sz="0" w:space="0" w:color="auto"/>
            <w:left w:val="none" w:sz="0" w:space="0" w:color="auto"/>
            <w:bottom w:val="none" w:sz="0" w:space="0" w:color="auto"/>
            <w:right w:val="none" w:sz="0" w:space="0" w:color="auto"/>
          </w:divBdr>
        </w:div>
        <w:div w:id="664481182">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9717929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468324420">
          <w:marLeft w:val="0"/>
          <w:marRight w:val="0"/>
          <w:marTop w:val="0"/>
          <w:marBottom w:val="0"/>
          <w:divBdr>
            <w:top w:val="none" w:sz="0" w:space="0" w:color="auto"/>
            <w:left w:val="none" w:sz="0" w:space="0" w:color="auto"/>
            <w:bottom w:val="none" w:sz="0" w:space="0" w:color="auto"/>
            <w:right w:val="none" w:sz="0" w:space="0" w:color="auto"/>
          </w:divBdr>
        </w:div>
        <w:div w:id="227157652">
          <w:marLeft w:val="0"/>
          <w:marRight w:val="0"/>
          <w:marTop w:val="0"/>
          <w:marBottom w:val="0"/>
          <w:divBdr>
            <w:top w:val="none" w:sz="0" w:space="0" w:color="auto"/>
            <w:left w:val="none" w:sz="0" w:space="0" w:color="auto"/>
            <w:bottom w:val="none" w:sz="0" w:space="0" w:color="auto"/>
            <w:right w:val="none" w:sz="0" w:space="0" w:color="auto"/>
          </w:divBdr>
        </w:div>
        <w:div w:id="461509243">
          <w:marLeft w:val="0"/>
          <w:marRight w:val="0"/>
          <w:marTop w:val="0"/>
          <w:marBottom w:val="0"/>
          <w:divBdr>
            <w:top w:val="none" w:sz="0" w:space="0" w:color="auto"/>
            <w:left w:val="none" w:sz="0" w:space="0" w:color="auto"/>
            <w:bottom w:val="none" w:sz="0" w:space="0" w:color="auto"/>
            <w:right w:val="none" w:sz="0" w:space="0" w:color="auto"/>
          </w:divBdr>
        </w:div>
        <w:div w:id="111483482">
          <w:marLeft w:val="0"/>
          <w:marRight w:val="0"/>
          <w:marTop w:val="0"/>
          <w:marBottom w:val="0"/>
          <w:divBdr>
            <w:top w:val="none" w:sz="0" w:space="0" w:color="auto"/>
            <w:left w:val="none" w:sz="0" w:space="0" w:color="auto"/>
            <w:bottom w:val="none" w:sz="0" w:space="0" w:color="auto"/>
            <w:right w:val="none" w:sz="0" w:space="0" w:color="auto"/>
          </w:divBdr>
        </w:div>
        <w:div w:id="242180055">
          <w:marLeft w:val="0"/>
          <w:marRight w:val="0"/>
          <w:marTop w:val="0"/>
          <w:marBottom w:val="0"/>
          <w:divBdr>
            <w:top w:val="none" w:sz="0" w:space="0" w:color="auto"/>
            <w:left w:val="none" w:sz="0" w:space="0" w:color="auto"/>
            <w:bottom w:val="none" w:sz="0" w:space="0" w:color="auto"/>
            <w:right w:val="none" w:sz="0" w:space="0" w:color="auto"/>
          </w:divBdr>
        </w:div>
        <w:div w:id="1675572592">
          <w:marLeft w:val="0"/>
          <w:marRight w:val="0"/>
          <w:marTop w:val="0"/>
          <w:marBottom w:val="0"/>
          <w:divBdr>
            <w:top w:val="none" w:sz="0" w:space="0" w:color="auto"/>
            <w:left w:val="none" w:sz="0" w:space="0" w:color="auto"/>
            <w:bottom w:val="none" w:sz="0" w:space="0" w:color="auto"/>
            <w:right w:val="none" w:sz="0" w:space="0" w:color="auto"/>
          </w:divBdr>
        </w:div>
        <w:div w:id="846023886">
          <w:marLeft w:val="0"/>
          <w:marRight w:val="0"/>
          <w:marTop w:val="0"/>
          <w:marBottom w:val="0"/>
          <w:divBdr>
            <w:top w:val="none" w:sz="0" w:space="0" w:color="auto"/>
            <w:left w:val="none" w:sz="0" w:space="0" w:color="auto"/>
            <w:bottom w:val="none" w:sz="0" w:space="0" w:color="auto"/>
            <w:right w:val="none" w:sz="0" w:space="0" w:color="auto"/>
          </w:divBdr>
        </w:div>
        <w:div w:id="668826941">
          <w:marLeft w:val="0"/>
          <w:marRight w:val="0"/>
          <w:marTop w:val="0"/>
          <w:marBottom w:val="0"/>
          <w:divBdr>
            <w:top w:val="none" w:sz="0" w:space="0" w:color="auto"/>
            <w:left w:val="none" w:sz="0" w:space="0" w:color="auto"/>
            <w:bottom w:val="none" w:sz="0" w:space="0" w:color="auto"/>
            <w:right w:val="none" w:sz="0" w:space="0" w:color="auto"/>
          </w:divBdr>
        </w:div>
        <w:div w:id="811092591">
          <w:marLeft w:val="0"/>
          <w:marRight w:val="0"/>
          <w:marTop w:val="0"/>
          <w:marBottom w:val="0"/>
          <w:divBdr>
            <w:top w:val="none" w:sz="0" w:space="0" w:color="auto"/>
            <w:left w:val="none" w:sz="0" w:space="0" w:color="auto"/>
            <w:bottom w:val="none" w:sz="0" w:space="0" w:color="auto"/>
            <w:right w:val="none" w:sz="0" w:space="0" w:color="auto"/>
          </w:divBdr>
        </w:div>
        <w:div w:id="460347795">
          <w:marLeft w:val="0"/>
          <w:marRight w:val="0"/>
          <w:marTop w:val="0"/>
          <w:marBottom w:val="0"/>
          <w:divBdr>
            <w:top w:val="none" w:sz="0" w:space="0" w:color="auto"/>
            <w:left w:val="none" w:sz="0" w:space="0" w:color="auto"/>
            <w:bottom w:val="none" w:sz="0" w:space="0" w:color="auto"/>
            <w:right w:val="none" w:sz="0" w:space="0" w:color="auto"/>
          </w:divBdr>
        </w:div>
        <w:div w:id="45692164">
          <w:marLeft w:val="0"/>
          <w:marRight w:val="0"/>
          <w:marTop w:val="0"/>
          <w:marBottom w:val="0"/>
          <w:divBdr>
            <w:top w:val="none" w:sz="0" w:space="0" w:color="auto"/>
            <w:left w:val="none" w:sz="0" w:space="0" w:color="auto"/>
            <w:bottom w:val="none" w:sz="0" w:space="0" w:color="auto"/>
            <w:right w:val="none" w:sz="0" w:space="0" w:color="auto"/>
          </w:divBdr>
        </w:div>
        <w:div w:id="1808933185">
          <w:marLeft w:val="0"/>
          <w:marRight w:val="0"/>
          <w:marTop w:val="0"/>
          <w:marBottom w:val="0"/>
          <w:divBdr>
            <w:top w:val="none" w:sz="0" w:space="0" w:color="auto"/>
            <w:left w:val="none" w:sz="0" w:space="0" w:color="auto"/>
            <w:bottom w:val="none" w:sz="0" w:space="0" w:color="auto"/>
            <w:right w:val="none" w:sz="0" w:space="0" w:color="auto"/>
          </w:divBdr>
        </w:div>
        <w:div w:id="1089277398">
          <w:marLeft w:val="0"/>
          <w:marRight w:val="0"/>
          <w:marTop w:val="0"/>
          <w:marBottom w:val="0"/>
          <w:divBdr>
            <w:top w:val="none" w:sz="0" w:space="0" w:color="auto"/>
            <w:left w:val="none" w:sz="0" w:space="0" w:color="auto"/>
            <w:bottom w:val="none" w:sz="0" w:space="0" w:color="auto"/>
            <w:right w:val="none" w:sz="0" w:space="0" w:color="auto"/>
          </w:divBdr>
        </w:div>
        <w:div w:id="1592858170">
          <w:marLeft w:val="0"/>
          <w:marRight w:val="0"/>
          <w:marTop w:val="0"/>
          <w:marBottom w:val="0"/>
          <w:divBdr>
            <w:top w:val="none" w:sz="0" w:space="0" w:color="auto"/>
            <w:left w:val="none" w:sz="0" w:space="0" w:color="auto"/>
            <w:bottom w:val="none" w:sz="0" w:space="0" w:color="auto"/>
            <w:right w:val="none" w:sz="0" w:space="0" w:color="auto"/>
          </w:divBdr>
        </w:div>
        <w:div w:id="764768849">
          <w:marLeft w:val="0"/>
          <w:marRight w:val="0"/>
          <w:marTop w:val="0"/>
          <w:marBottom w:val="0"/>
          <w:divBdr>
            <w:top w:val="none" w:sz="0" w:space="0" w:color="auto"/>
            <w:left w:val="none" w:sz="0" w:space="0" w:color="auto"/>
            <w:bottom w:val="none" w:sz="0" w:space="0" w:color="auto"/>
            <w:right w:val="none" w:sz="0" w:space="0" w:color="auto"/>
          </w:divBdr>
        </w:div>
        <w:div w:id="897130059">
          <w:marLeft w:val="0"/>
          <w:marRight w:val="0"/>
          <w:marTop w:val="0"/>
          <w:marBottom w:val="0"/>
          <w:divBdr>
            <w:top w:val="none" w:sz="0" w:space="0" w:color="auto"/>
            <w:left w:val="none" w:sz="0" w:space="0" w:color="auto"/>
            <w:bottom w:val="none" w:sz="0" w:space="0" w:color="auto"/>
            <w:right w:val="none" w:sz="0" w:space="0" w:color="auto"/>
          </w:divBdr>
        </w:div>
        <w:div w:id="1060711926">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938951392">
          <w:marLeft w:val="0"/>
          <w:marRight w:val="0"/>
          <w:marTop w:val="0"/>
          <w:marBottom w:val="0"/>
          <w:divBdr>
            <w:top w:val="none" w:sz="0" w:space="0" w:color="auto"/>
            <w:left w:val="none" w:sz="0" w:space="0" w:color="auto"/>
            <w:bottom w:val="none" w:sz="0" w:space="0" w:color="auto"/>
            <w:right w:val="none" w:sz="0" w:space="0" w:color="auto"/>
          </w:divBdr>
        </w:div>
        <w:div w:id="846403556">
          <w:marLeft w:val="0"/>
          <w:marRight w:val="0"/>
          <w:marTop w:val="0"/>
          <w:marBottom w:val="0"/>
          <w:divBdr>
            <w:top w:val="none" w:sz="0" w:space="0" w:color="auto"/>
            <w:left w:val="none" w:sz="0" w:space="0" w:color="auto"/>
            <w:bottom w:val="none" w:sz="0" w:space="0" w:color="auto"/>
            <w:right w:val="none" w:sz="0" w:space="0" w:color="auto"/>
          </w:divBdr>
        </w:div>
        <w:div w:id="285625577">
          <w:marLeft w:val="0"/>
          <w:marRight w:val="0"/>
          <w:marTop w:val="0"/>
          <w:marBottom w:val="0"/>
          <w:divBdr>
            <w:top w:val="none" w:sz="0" w:space="0" w:color="auto"/>
            <w:left w:val="none" w:sz="0" w:space="0" w:color="auto"/>
            <w:bottom w:val="none" w:sz="0" w:space="0" w:color="auto"/>
            <w:right w:val="none" w:sz="0" w:space="0" w:color="auto"/>
          </w:divBdr>
        </w:div>
        <w:div w:id="837228018">
          <w:marLeft w:val="0"/>
          <w:marRight w:val="0"/>
          <w:marTop w:val="0"/>
          <w:marBottom w:val="0"/>
          <w:divBdr>
            <w:top w:val="none" w:sz="0" w:space="0" w:color="auto"/>
            <w:left w:val="none" w:sz="0" w:space="0" w:color="auto"/>
            <w:bottom w:val="none" w:sz="0" w:space="0" w:color="auto"/>
            <w:right w:val="none" w:sz="0" w:space="0" w:color="auto"/>
          </w:divBdr>
        </w:div>
        <w:div w:id="2059627012">
          <w:marLeft w:val="0"/>
          <w:marRight w:val="0"/>
          <w:marTop w:val="0"/>
          <w:marBottom w:val="0"/>
          <w:divBdr>
            <w:top w:val="none" w:sz="0" w:space="0" w:color="auto"/>
            <w:left w:val="none" w:sz="0" w:space="0" w:color="auto"/>
            <w:bottom w:val="none" w:sz="0" w:space="0" w:color="auto"/>
            <w:right w:val="none" w:sz="0" w:space="0" w:color="auto"/>
          </w:divBdr>
        </w:div>
        <w:div w:id="1203060379">
          <w:marLeft w:val="0"/>
          <w:marRight w:val="0"/>
          <w:marTop w:val="0"/>
          <w:marBottom w:val="0"/>
          <w:divBdr>
            <w:top w:val="none" w:sz="0" w:space="0" w:color="auto"/>
            <w:left w:val="none" w:sz="0" w:space="0" w:color="auto"/>
            <w:bottom w:val="none" w:sz="0" w:space="0" w:color="auto"/>
            <w:right w:val="none" w:sz="0" w:space="0" w:color="auto"/>
          </w:divBdr>
        </w:div>
        <w:div w:id="1708992117">
          <w:marLeft w:val="0"/>
          <w:marRight w:val="0"/>
          <w:marTop w:val="0"/>
          <w:marBottom w:val="0"/>
          <w:divBdr>
            <w:top w:val="none" w:sz="0" w:space="0" w:color="auto"/>
            <w:left w:val="none" w:sz="0" w:space="0" w:color="auto"/>
            <w:bottom w:val="none" w:sz="0" w:space="0" w:color="auto"/>
            <w:right w:val="none" w:sz="0" w:space="0" w:color="auto"/>
          </w:divBdr>
        </w:div>
        <w:div w:id="1877086212">
          <w:marLeft w:val="0"/>
          <w:marRight w:val="0"/>
          <w:marTop w:val="0"/>
          <w:marBottom w:val="0"/>
          <w:divBdr>
            <w:top w:val="none" w:sz="0" w:space="0" w:color="auto"/>
            <w:left w:val="none" w:sz="0" w:space="0" w:color="auto"/>
            <w:bottom w:val="none" w:sz="0" w:space="0" w:color="auto"/>
            <w:right w:val="none" w:sz="0" w:space="0" w:color="auto"/>
          </w:divBdr>
        </w:div>
        <w:div w:id="1763263090">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52741372">
          <w:marLeft w:val="0"/>
          <w:marRight w:val="0"/>
          <w:marTop w:val="0"/>
          <w:marBottom w:val="0"/>
          <w:divBdr>
            <w:top w:val="none" w:sz="0" w:space="0" w:color="auto"/>
            <w:left w:val="none" w:sz="0" w:space="0" w:color="auto"/>
            <w:bottom w:val="none" w:sz="0" w:space="0" w:color="auto"/>
            <w:right w:val="none" w:sz="0" w:space="0" w:color="auto"/>
          </w:divBdr>
        </w:div>
        <w:div w:id="2039812090">
          <w:marLeft w:val="0"/>
          <w:marRight w:val="0"/>
          <w:marTop w:val="0"/>
          <w:marBottom w:val="0"/>
          <w:divBdr>
            <w:top w:val="none" w:sz="0" w:space="0" w:color="auto"/>
            <w:left w:val="none" w:sz="0" w:space="0" w:color="auto"/>
            <w:bottom w:val="none" w:sz="0" w:space="0" w:color="auto"/>
            <w:right w:val="none" w:sz="0" w:space="0" w:color="auto"/>
          </w:divBdr>
        </w:div>
        <w:div w:id="13266023">
          <w:marLeft w:val="0"/>
          <w:marRight w:val="0"/>
          <w:marTop w:val="0"/>
          <w:marBottom w:val="0"/>
          <w:divBdr>
            <w:top w:val="none" w:sz="0" w:space="0" w:color="auto"/>
            <w:left w:val="none" w:sz="0" w:space="0" w:color="auto"/>
            <w:bottom w:val="none" w:sz="0" w:space="0" w:color="auto"/>
            <w:right w:val="none" w:sz="0" w:space="0" w:color="auto"/>
          </w:divBdr>
        </w:div>
        <w:div w:id="1336374856">
          <w:marLeft w:val="0"/>
          <w:marRight w:val="0"/>
          <w:marTop w:val="0"/>
          <w:marBottom w:val="0"/>
          <w:divBdr>
            <w:top w:val="none" w:sz="0" w:space="0" w:color="auto"/>
            <w:left w:val="none" w:sz="0" w:space="0" w:color="auto"/>
            <w:bottom w:val="none" w:sz="0" w:space="0" w:color="auto"/>
            <w:right w:val="none" w:sz="0" w:space="0" w:color="auto"/>
          </w:divBdr>
        </w:div>
        <w:div w:id="1502817132">
          <w:marLeft w:val="0"/>
          <w:marRight w:val="0"/>
          <w:marTop w:val="0"/>
          <w:marBottom w:val="0"/>
          <w:divBdr>
            <w:top w:val="none" w:sz="0" w:space="0" w:color="auto"/>
            <w:left w:val="none" w:sz="0" w:space="0" w:color="auto"/>
            <w:bottom w:val="none" w:sz="0" w:space="0" w:color="auto"/>
            <w:right w:val="none" w:sz="0" w:space="0" w:color="auto"/>
          </w:divBdr>
        </w:div>
        <w:div w:id="1348827031">
          <w:marLeft w:val="0"/>
          <w:marRight w:val="0"/>
          <w:marTop w:val="0"/>
          <w:marBottom w:val="0"/>
          <w:divBdr>
            <w:top w:val="none" w:sz="0" w:space="0" w:color="auto"/>
            <w:left w:val="none" w:sz="0" w:space="0" w:color="auto"/>
            <w:bottom w:val="none" w:sz="0" w:space="0" w:color="auto"/>
            <w:right w:val="none" w:sz="0" w:space="0" w:color="auto"/>
          </w:divBdr>
        </w:div>
        <w:div w:id="103110637">
          <w:marLeft w:val="0"/>
          <w:marRight w:val="0"/>
          <w:marTop w:val="0"/>
          <w:marBottom w:val="0"/>
          <w:divBdr>
            <w:top w:val="none" w:sz="0" w:space="0" w:color="auto"/>
            <w:left w:val="none" w:sz="0" w:space="0" w:color="auto"/>
            <w:bottom w:val="none" w:sz="0" w:space="0" w:color="auto"/>
            <w:right w:val="none" w:sz="0" w:space="0" w:color="auto"/>
          </w:divBdr>
        </w:div>
        <w:div w:id="799029483">
          <w:marLeft w:val="0"/>
          <w:marRight w:val="0"/>
          <w:marTop w:val="0"/>
          <w:marBottom w:val="0"/>
          <w:divBdr>
            <w:top w:val="none" w:sz="0" w:space="0" w:color="auto"/>
            <w:left w:val="none" w:sz="0" w:space="0" w:color="auto"/>
            <w:bottom w:val="none" w:sz="0" w:space="0" w:color="auto"/>
            <w:right w:val="none" w:sz="0" w:space="0" w:color="auto"/>
          </w:divBdr>
        </w:div>
        <w:div w:id="593319805">
          <w:marLeft w:val="0"/>
          <w:marRight w:val="0"/>
          <w:marTop w:val="0"/>
          <w:marBottom w:val="0"/>
          <w:divBdr>
            <w:top w:val="none" w:sz="0" w:space="0" w:color="auto"/>
            <w:left w:val="none" w:sz="0" w:space="0" w:color="auto"/>
            <w:bottom w:val="none" w:sz="0" w:space="0" w:color="auto"/>
            <w:right w:val="none" w:sz="0" w:space="0" w:color="auto"/>
          </w:divBdr>
        </w:div>
        <w:div w:id="5256444">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1192573062">
          <w:marLeft w:val="0"/>
          <w:marRight w:val="0"/>
          <w:marTop w:val="0"/>
          <w:marBottom w:val="0"/>
          <w:divBdr>
            <w:top w:val="none" w:sz="0" w:space="0" w:color="auto"/>
            <w:left w:val="none" w:sz="0" w:space="0" w:color="auto"/>
            <w:bottom w:val="none" w:sz="0" w:space="0" w:color="auto"/>
            <w:right w:val="none" w:sz="0" w:space="0" w:color="auto"/>
          </w:divBdr>
        </w:div>
        <w:div w:id="34087563">
          <w:marLeft w:val="0"/>
          <w:marRight w:val="0"/>
          <w:marTop w:val="0"/>
          <w:marBottom w:val="0"/>
          <w:divBdr>
            <w:top w:val="none" w:sz="0" w:space="0" w:color="auto"/>
            <w:left w:val="none" w:sz="0" w:space="0" w:color="auto"/>
            <w:bottom w:val="none" w:sz="0" w:space="0" w:color="auto"/>
            <w:right w:val="none" w:sz="0" w:space="0" w:color="auto"/>
          </w:divBdr>
        </w:div>
        <w:div w:id="924269313">
          <w:marLeft w:val="0"/>
          <w:marRight w:val="0"/>
          <w:marTop w:val="0"/>
          <w:marBottom w:val="0"/>
          <w:divBdr>
            <w:top w:val="none" w:sz="0" w:space="0" w:color="auto"/>
            <w:left w:val="none" w:sz="0" w:space="0" w:color="auto"/>
            <w:bottom w:val="none" w:sz="0" w:space="0" w:color="auto"/>
            <w:right w:val="none" w:sz="0" w:space="0" w:color="auto"/>
          </w:divBdr>
        </w:div>
        <w:div w:id="1056271323">
          <w:marLeft w:val="0"/>
          <w:marRight w:val="0"/>
          <w:marTop w:val="0"/>
          <w:marBottom w:val="0"/>
          <w:divBdr>
            <w:top w:val="none" w:sz="0" w:space="0" w:color="auto"/>
            <w:left w:val="none" w:sz="0" w:space="0" w:color="auto"/>
            <w:bottom w:val="none" w:sz="0" w:space="0" w:color="auto"/>
            <w:right w:val="none" w:sz="0" w:space="0" w:color="auto"/>
          </w:divBdr>
        </w:div>
        <w:div w:id="1488205264">
          <w:marLeft w:val="0"/>
          <w:marRight w:val="0"/>
          <w:marTop w:val="0"/>
          <w:marBottom w:val="0"/>
          <w:divBdr>
            <w:top w:val="none" w:sz="0" w:space="0" w:color="auto"/>
            <w:left w:val="none" w:sz="0" w:space="0" w:color="auto"/>
            <w:bottom w:val="none" w:sz="0" w:space="0" w:color="auto"/>
            <w:right w:val="none" w:sz="0" w:space="0" w:color="auto"/>
          </w:divBdr>
        </w:div>
        <w:div w:id="1931232486">
          <w:marLeft w:val="0"/>
          <w:marRight w:val="0"/>
          <w:marTop w:val="0"/>
          <w:marBottom w:val="0"/>
          <w:divBdr>
            <w:top w:val="none" w:sz="0" w:space="0" w:color="auto"/>
            <w:left w:val="none" w:sz="0" w:space="0" w:color="auto"/>
            <w:bottom w:val="none" w:sz="0" w:space="0" w:color="auto"/>
            <w:right w:val="none" w:sz="0" w:space="0" w:color="auto"/>
          </w:divBdr>
        </w:div>
        <w:div w:id="893202638">
          <w:marLeft w:val="0"/>
          <w:marRight w:val="0"/>
          <w:marTop w:val="0"/>
          <w:marBottom w:val="0"/>
          <w:divBdr>
            <w:top w:val="none" w:sz="0" w:space="0" w:color="auto"/>
            <w:left w:val="none" w:sz="0" w:space="0" w:color="auto"/>
            <w:bottom w:val="none" w:sz="0" w:space="0" w:color="auto"/>
            <w:right w:val="none" w:sz="0" w:space="0" w:color="auto"/>
          </w:divBdr>
        </w:div>
        <w:div w:id="1906259369">
          <w:marLeft w:val="0"/>
          <w:marRight w:val="0"/>
          <w:marTop w:val="0"/>
          <w:marBottom w:val="0"/>
          <w:divBdr>
            <w:top w:val="none" w:sz="0" w:space="0" w:color="auto"/>
            <w:left w:val="none" w:sz="0" w:space="0" w:color="auto"/>
            <w:bottom w:val="none" w:sz="0" w:space="0" w:color="auto"/>
            <w:right w:val="none" w:sz="0" w:space="0" w:color="auto"/>
          </w:divBdr>
        </w:div>
        <w:div w:id="982275802">
          <w:marLeft w:val="0"/>
          <w:marRight w:val="0"/>
          <w:marTop w:val="0"/>
          <w:marBottom w:val="0"/>
          <w:divBdr>
            <w:top w:val="none" w:sz="0" w:space="0" w:color="auto"/>
            <w:left w:val="none" w:sz="0" w:space="0" w:color="auto"/>
            <w:bottom w:val="none" w:sz="0" w:space="0" w:color="auto"/>
            <w:right w:val="none" w:sz="0" w:space="0" w:color="auto"/>
          </w:divBdr>
        </w:div>
        <w:div w:id="2039895204">
          <w:marLeft w:val="0"/>
          <w:marRight w:val="0"/>
          <w:marTop w:val="0"/>
          <w:marBottom w:val="0"/>
          <w:divBdr>
            <w:top w:val="none" w:sz="0" w:space="0" w:color="auto"/>
            <w:left w:val="none" w:sz="0" w:space="0" w:color="auto"/>
            <w:bottom w:val="none" w:sz="0" w:space="0" w:color="auto"/>
            <w:right w:val="none" w:sz="0" w:space="0" w:color="auto"/>
          </w:divBdr>
        </w:div>
        <w:div w:id="701631159">
          <w:marLeft w:val="0"/>
          <w:marRight w:val="0"/>
          <w:marTop w:val="0"/>
          <w:marBottom w:val="0"/>
          <w:divBdr>
            <w:top w:val="none" w:sz="0" w:space="0" w:color="auto"/>
            <w:left w:val="none" w:sz="0" w:space="0" w:color="auto"/>
            <w:bottom w:val="none" w:sz="0" w:space="0" w:color="auto"/>
            <w:right w:val="none" w:sz="0" w:space="0" w:color="auto"/>
          </w:divBdr>
        </w:div>
        <w:div w:id="636027629">
          <w:marLeft w:val="0"/>
          <w:marRight w:val="0"/>
          <w:marTop w:val="0"/>
          <w:marBottom w:val="0"/>
          <w:divBdr>
            <w:top w:val="none" w:sz="0" w:space="0" w:color="auto"/>
            <w:left w:val="none" w:sz="0" w:space="0" w:color="auto"/>
            <w:bottom w:val="none" w:sz="0" w:space="0" w:color="auto"/>
            <w:right w:val="none" w:sz="0" w:space="0" w:color="auto"/>
          </w:divBdr>
        </w:div>
        <w:div w:id="1373535143">
          <w:marLeft w:val="0"/>
          <w:marRight w:val="0"/>
          <w:marTop w:val="0"/>
          <w:marBottom w:val="0"/>
          <w:divBdr>
            <w:top w:val="none" w:sz="0" w:space="0" w:color="auto"/>
            <w:left w:val="none" w:sz="0" w:space="0" w:color="auto"/>
            <w:bottom w:val="none" w:sz="0" w:space="0" w:color="auto"/>
            <w:right w:val="none" w:sz="0" w:space="0" w:color="auto"/>
          </w:divBdr>
        </w:div>
        <w:div w:id="1518732578">
          <w:marLeft w:val="0"/>
          <w:marRight w:val="0"/>
          <w:marTop w:val="0"/>
          <w:marBottom w:val="0"/>
          <w:divBdr>
            <w:top w:val="none" w:sz="0" w:space="0" w:color="auto"/>
            <w:left w:val="none" w:sz="0" w:space="0" w:color="auto"/>
            <w:bottom w:val="none" w:sz="0" w:space="0" w:color="auto"/>
            <w:right w:val="none" w:sz="0" w:space="0" w:color="auto"/>
          </w:divBdr>
        </w:div>
        <w:div w:id="1994022609">
          <w:marLeft w:val="0"/>
          <w:marRight w:val="0"/>
          <w:marTop w:val="0"/>
          <w:marBottom w:val="0"/>
          <w:divBdr>
            <w:top w:val="none" w:sz="0" w:space="0" w:color="auto"/>
            <w:left w:val="none" w:sz="0" w:space="0" w:color="auto"/>
            <w:bottom w:val="none" w:sz="0" w:space="0" w:color="auto"/>
            <w:right w:val="none" w:sz="0" w:space="0" w:color="auto"/>
          </w:divBdr>
        </w:div>
        <w:div w:id="370153426">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362053072">
          <w:marLeft w:val="0"/>
          <w:marRight w:val="0"/>
          <w:marTop w:val="0"/>
          <w:marBottom w:val="0"/>
          <w:divBdr>
            <w:top w:val="none" w:sz="0" w:space="0" w:color="auto"/>
            <w:left w:val="none" w:sz="0" w:space="0" w:color="auto"/>
            <w:bottom w:val="none" w:sz="0" w:space="0" w:color="auto"/>
            <w:right w:val="none" w:sz="0" w:space="0" w:color="auto"/>
          </w:divBdr>
        </w:div>
        <w:div w:id="1426920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Omar Altamimi</cp:lastModifiedBy>
  <cp:revision>2</cp:revision>
  <dcterms:created xsi:type="dcterms:W3CDTF">2024-02-21T05:34:00Z</dcterms:created>
  <dcterms:modified xsi:type="dcterms:W3CDTF">2024-02-21T05:34:00Z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edaba2073beb087b82269f90369e342c6cbcac949a4ab93fb136895a192d7325</vt:lpwstr>
  </property>
  <property fmtid="{D5CDD505-2E9C-101B-9397-08002B2CF9AE}" pid="3" name="MSIP_Label_51588495-ee5b-4d3f-929c-294813c77f91_Enabled">
    <vt:lpwstr>true</vt:lpwstr>
  </property>
  <property fmtid="{D5CDD505-2E9C-101B-9397-08002B2CF9AE}" pid="4" name="MSIP_Label_51588495-ee5b-4d3f-929c-294813c77f91_SetDate">
    <vt:lpwstr>2024-02-21T05:34:51Z</vt:lpwstr>
  </property>
  <property fmtid="{D5CDD505-2E9C-101B-9397-08002B2CF9AE}" pid="5" name="MSIP_Label_51588495-ee5b-4d3f-929c-294813c77f91_Method">
    <vt:lpwstr>Standard</vt:lpwstr>
  </property>
  <property fmtid="{D5CDD505-2E9C-101B-9397-08002B2CF9AE}" pid="6" name="MSIP_Label_51588495-ee5b-4d3f-929c-294813c77f91_Name">
    <vt:lpwstr>MEEZA Only</vt:lpwstr>
  </property>
  <property fmtid="{D5CDD505-2E9C-101B-9397-08002B2CF9AE}" pid="7" name="MSIP_Label_51588495-ee5b-4d3f-929c-294813c77f91_SiteId">
    <vt:lpwstr>c5a43c89-03d5-454c-a233-3838b5ec0758</vt:lpwstr>
  </property>
  <property fmtid="{D5CDD505-2E9C-101B-9397-08002B2CF9AE}" pid="8" name="MSIP_Label_51588495-ee5b-4d3f-929c-294813c77f91_ActionId">
    <vt:lpwstr>8be5368e-7869-4ee1-85ab-9e2766a93c91</vt:lpwstr>
  </property>
  <property fmtid="{D5CDD505-2E9C-101B-9397-08002B2CF9AE}" pid="9" name="MSIP_Label_51588495-ee5b-4d3f-929c-294813c77f91_ContentBits">
    <vt:lpwstr>0</vt:lpwstr>
  </property>
</Properties>
</file>